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9160130" w:displacedByCustomXml="next"/>
    <w:bookmarkStart w:id="1" w:name="_Toc40879326" w:displacedByCustomXml="next"/>
    <w:bookmarkStart w:id="2" w:name="_Toc40698718" w:displacedByCustomXml="next"/>
    <w:bookmarkStart w:id="3" w:name="_Toc72511170" w:displacedByCustomXml="next"/>
    <w:bookmarkStart w:id="4" w:name="_Toc40879325" w:displacedByCustomXml="next"/>
    <w:sdt>
      <w:sdtPr>
        <w:rPr>
          <w:sz w:val="32"/>
          <w:szCs w:val="58"/>
        </w:rPr>
        <w:alias w:val="Title"/>
        <w:tag w:val=""/>
        <w:id w:val="-1070888629"/>
        <w:placeholder>
          <w:docPart w:val="AEA9E0D9A19448628F3D7366776965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4365556" w14:textId="62B798C3" w:rsidR="0092326D" w:rsidRPr="005C7B7D" w:rsidRDefault="007A3C36" w:rsidP="0092326D">
          <w:pPr>
            <w:pStyle w:val="Title"/>
            <w:spacing w:before="240" w:beforeAutospacing="0" w:after="0" w:afterAutospacing="0"/>
            <w:rPr>
              <w:sz w:val="32"/>
              <w:szCs w:val="58"/>
            </w:rPr>
          </w:pPr>
          <w:r w:rsidRPr="005C7B7D">
            <w:rPr>
              <w:sz w:val="32"/>
              <w:szCs w:val="58"/>
            </w:rPr>
            <w:t>Residents Fare Card – Application Form Information</w:t>
          </w:r>
        </w:p>
      </w:sdtContent>
    </w:sdt>
    <w:p w14:paraId="55311EA1" w14:textId="3DC78036" w:rsidR="00CD323A" w:rsidRDefault="00CD323A" w:rsidP="00CD323A">
      <w:bookmarkStart w:id="5" w:name="_Toc40698726"/>
      <w:bookmarkStart w:id="6" w:name="_Toc40879329"/>
      <w:bookmarkStart w:id="7" w:name="_Toc49160133"/>
      <w:bookmarkStart w:id="8" w:name="_Toc72511174"/>
      <w:bookmarkEnd w:id="4"/>
      <w:bookmarkEnd w:id="3"/>
      <w:bookmarkEnd w:id="2"/>
      <w:bookmarkEnd w:id="1"/>
      <w:bookmarkEnd w:id="0"/>
      <w:r>
        <w:t>Please email the completed application form to</w:t>
      </w:r>
      <w:r w:rsidR="005C7B7D">
        <w:t xml:space="preserve"> </w:t>
      </w:r>
      <w:r w:rsidR="0081263A">
        <w:t>info@residentsfare.com</w:t>
      </w:r>
      <w:r>
        <w:t xml:space="preserve"> </w:t>
      </w:r>
    </w:p>
    <w:p w14:paraId="53E54C08" w14:textId="39B5059D" w:rsidR="00A66706" w:rsidRDefault="00CD323A" w:rsidP="00CD323A">
      <w:r>
        <w:t>or post it to</w:t>
      </w:r>
      <w:r w:rsidR="005C7B7D">
        <w:t xml:space="preserve"> </w:t>
      </w:r>
      <w:r>
        <w:t xml:space="preserve">Residents Fare, PO Box 5715, Inverness, IV1 </w:t>
      </w:r>
      <w:proofErr w:type="gramStart"/>
      <w:r>
        <w:t>9AS</w:t>
      </w:r>
      <w:proofErr w:type="gramEnd"/>
    </w:p>
    <w:p w14:paraId="12FF6F7A" w14:textId="18D7DF64" w:rsidR="00E3239E" w:rsidRPr="005C7B7D" w:rsidRDefault="00A56FDE" w:rsidP="0043690D">
      <w:pPr>
        <w:pStyle w:val="Heading1"/>
        <w:rPr>
          <w:sz w:val="28"/>
          <w:szCs w:val="10"/>
        </w:rPr>
      </w:pPr>
      <w:r w:rsidRPr="005C7B7D">
        <w:rPr>
          <w:sz w:val="28"/>
          <w:szCs w:val="10"/>
        </w:rPr>
        <w:t xml:space="preserve">Which air services offer a </w:t>
      </w:r>
      <w:proofErr w:type="gramStart"/>
      <w:r w:rsidRPr="005C7B7D">
        <w:rPr>
          <w:sz w:val="28"/>
          <w:szCs w:val="10"/>
        </w:rPr>
        <w:t>residents</w:t>
      </w:r>
      <w:proofErr w:type="gramEnd"/>
      <w:r w:rsidRPr="005C7B7D">
        <w:rPr>
          <w:sz w:val="28"/>
          <w:szCs w:val="10"/>
        </w:rPr>
        <w:t xml:space="preserve"> fare?</w:t>
      </w:r>
      <w:bookmarkEnd w:id="5"/>
      <w:bookmarkEnd w:id="6"/>
      <w:bookmarkEnd w:id="7"/>
      <w:bookmarkEnd w:id="8"/>
    </w:p>
    <w:p w14:paraId="462B312D" w14:textId="77777777" w:rsidR="00CF16AC" w:rsidRDefault="00CF16AC" w:rsidP="00CF16AC">
      <w:r>
        <w:t xml:space="preserve">From the 25 October 2023, Glasgow Airport - Barra and Tiree. </w:t>
      </w:r>
    </w:p>
    <w:p w14:paraId="020A595A" w14:textId="5897E7B1" w:rsidR="00CF16AC" w:rsidRDefault="00CF16AC" w:rsidP="00CF16AC">
      <w:r>
        <w:t>Transport Scotland subsidises the provision of air service between Glasgow Airport and Barra and Tiree.</w:t>
      </w:r>
      <w:r w:rsidR="0081263A">
        <w:t xml:space="preserve"> </w:t>
      </w:r>
      <w:r>
        <w:t xml:space="preserve"> From the 25 October 2023, the airline operating these services will be required to offer residents of Barra</w:t>
      </w:r>
      <w:r w:rsidR="001733F4">
        <w:t xml:space="preserve"> (including Vatersay)</w:t>
      </w:r>
      <w:r>
        <w:t xml:space="preserve">, Tiree and Coll a </w:t>
      </w:r>
      <w:proofErr w:type="gramStart"/>
      <w:r>
        <w:t>residents</w:t>
      </w:r>
      <w:proofErr w:type="gramEnd"/>
      <w:r>
        <w:t xml:space="preserve"> fare on these flights.</w:t>
      </w:r>
    </w:p>
    <w:p w14:paraId="6099E97C" w14:textId="018CEEC3" w:rsidR="00E3239E" w:rsidRPr="005C7B7D" w:rsidRDefault="00E00C5D" w:rsidP="00544551">
      <w:pPr>
        <w:pStyle w:val="Heading1"/>
        <w:rPr>
          <w:sz w:val="28"/>
          <w:szCs w:val="10"/>
        </w:rPr>
      </w:pPr>
      <w:bookmarkStart w:id="9" w:name="_Toc40698728"/>
      <w:bookmarkStart w:id="10" w:name="_Toc40879331"/>
      <w:bookmarkStart w:id="11" w:name="_Toc49160135"/>
      <w:bookmarkStart w:id="12" w:name="_Toc72511176"/>
      <w:r w:rsidRPr="005C7B7D">
        <w:rPr>
          <w:sz w:val="28"/>
          <w:szCs w:val="10"/>
        </w:rPr>
        <w:t>Who is eligible for the</w:t>
      </w:r>
      <w:r w:rsidR="007154BD" w:rsidRPr="005C7B7D">
        <w:rPr>
          <w:sz w:val="28"/>
          <w:szCs w:val="10"/>
        </w:rPr>
        <w:t xml:space="preserve"> </w:t>
      </w:r>
      <w:proofErr w:type="gramStart"/>
      <w:r w:rsidR="007154BD" w:rsidRPr="005C7B7D">
        <w:rPr>
          <w:sz w:val="28"/>
          <w:szCs w:val="10"/>
        </w:rPr>
        <w:t>residents</w:t>
      </w:r>
      <w:proofErr w:type="gramEnd"/>
      <w:r w:rsidR="007154BD" w:rsidRPr="005C7B7D">
        <w:rPr>
          <w:sz w:val="28"/>
          <w:szCs w:val="10"/>
        </w:rPr>
        <w:t xml:space="preserve"> fare?</w:t>
      </w:r>
      <w:bookmarkEnd w:id="9"/>
      <w:bookmarkEnd w:id="10"/>
      <w:bookmarkEnd w:id="11"/>
      <w:bookmarkEnd w:id="12"/>
    </w:p>
    <w:p w14:paraId="2FD79629" w14:textId="4FBABE52" w:rsidR="00544551" w:rsidRDefault="00544551" w:rsidP="00544551">
      <w:r>
        <w:t>Anyone whose permanent/main residence is on Barra</w:t>
      </w:r>
      <w:r w:rsidR="0081263A">
        <w:t xml:space="preserve">, </w:t>
      </w:r>
      <w:r w:rsidR="001733F4" w:rsidRPr="001733F4">
        <w:t>Vatersay</w:t>
      </w:r>
      <w:r>
        <w:t>, Tiree or Coll.</w:t>
      </w:r>
      <w:r w:rsidR="0081263A">
        <w:t xml:space="preserve"> </w:t>
      </w:r>
      <w:r>
        <w:t xml:space="preserve"> This includes students that are studying away from </w:t>
      </w:r>
      <w:proofErr w:type="gramStart"/>
      <w:r>
        <w:t>home</w:t>
      </w:r>
      <w:proofErr w:type="gramEnd"/>
      <w:r>
        <w:t xml:space="preserve"> but their permanent/main residence is on Barra,</w:t>
      </w:r>
      <w:r w:rsidR="001733F4">
        <w:t xml:space="preserve"> Vatersay,</w:t>
      </w:r>
      <w:r>
        <w:t xml:space="preserve"> Tiree or Coll.</w:t>
      </w:r>
    </w:p>
    <w:p w14:paraId="7CA86EDE" w14:textId="4B6BF22A" w:rsidR="00544551" w:rsidRDefault="00544551" w:rsidP="00544551">
      <w:r>
        <w:t xml:space="preserve">It does not include second </w:t>
      </w:r>
      <w:proofErr w:type="gramStart"/>
      <w:r>
        <w:t>home owners</w:t>
      </w:r>
      <w:proofErr w:type="gramEnd"/>
      <w:r>
        <w:t xml:space="preserve"> or people whose residence is not on Barra,</w:t>
      </w:r>
      <w:r w:rsidR="001733F4">
        <w:t xml:space="preserve"> Vatersay,</w:t>
      </w:r>
      <w:r>
        <w:t xml:space="preserve"> Tiree and Coll.</w:t>
      </w:r>
    </w:p>
    <w:p w14:paraId="0B9F2546" w14:textId="3BD9D6C8" w:rsidR="00E3239E" w:rsidRDefault="00544551" w:rsidP="00544551">
      <w:r>
        <w:t xml:space="preserve">Before you can get the residents fare you need to have a valid card and a PIN number. </w:t>
      </w:r>
      <w:r w:rsidR="0081263A">
        <w:t xml:space="preserve"> </w:t>
      </w:r>
      <w:r>
        <w:t>See application process for details of how you get this.</w:t>
      </w:r>
    </w:p>
    <w:p w14:paraId="18E0E0F8" w14:textId="5B2692E3" w:rsidR="0092326D" w:rsidRPr="005C7B7D" w:rsidRDefault="00BA017B" w:rsidP="00BA017B">
      <w:pPr>
        <w:pStyle w:val="Heading1"/>
        <w:rPr>
          <w:sz w:val="28"/>
          <w:szCs w:val="10"/>
        </w:rPr>
      </w:pPr>
      <w:r w:rsidRPr="005C7B7D">
        <w:rPr>
          <w:sz w:val="28"/>
          <w:szCs w:val="10"/>
        </w:rPr>
        <w:t>Under 16s</w:t>
      </w:r>
    </w:p>
    <w:p w14:paraId="71FB12E0" w14:textId="35F04AA4" w:rsidR="00BA017B" w:rsidRDefault="00D22D2F" w:rsidP="00BA017B">
      <w:r w:rsidRPr="00D22D2F">
        <w:t xml:space="preserve">Under </w:t>
      </w:r>
      <w:proofErr w:type="gramStart"/>
      <w:r w:rsidRPr="00D22D2F">
        <w:t>16 year olds</w:t>
      </w:r>
      <w:proofErr w:type="gramEnd"/>
      <w:r w:rsidRPr="00D22D2F">
        <w:t xml:space="preserve"> can be on multiple Parents/Carers/Guardians cards. </w:t>
      </w:r>
      <w:r w:rsidR="0081263A">
        <w:t xml:space="preserve"> </w:t>
      </w:r>
      <w:r w:rsidRPr="00D22D2F">
        <w:t>This allows them to get the residents fare.</w:t>
      </w:r>
    </w:p>
    <w:p w14:paraId="27D90E69" w14:textId="061B33DE" w:rsidR="00D22D2F" w:rsidRPr="005C7B7D" w:rsidRDefault="00D22D2F" w:rsidP="00D22D2F">
      <w:pPr>
        <w:pStyle w:val="Heading1"/>
        <w:rPr>
          <w:sz w:val="28"/>
          <w:szCs w:val="10"/>
        </w:rPr>
      </w:pPr>
      <w:r w:rsidRPr="005C7B7D">
        <w:rPr>
          <w:sz w:val="28"/>
          <w:szCs w:val="10"/>
        </w:rPr>
        <w:t>Application process</w:t>
      </w:r>
    </w:p>
    <w:p w14:paraId="64ADD339" w14:textId="5E6C4C7E" w:rsidR="009464F5" w:rsidRDefault="009464F5" w:rsidP="009464F5">
      <w:r>
        <w:t xml:space="preserve">To get the residents fare, you need to have a valid </w:t>
      </w:r>
      <w:proofErr w:type="gramStart"/>
      <w:r>
        <w:t>residents</w:t>
      </w:r>
      <w:proofErr w:type="gramEnd"/>
      <w:r>
        <w:t xml:space="preserve"> fare card and a PIN number. </w:t>
      </w:r>
      <w:r w:rsidR="0081263A">
        <w:t xml:space="preserve"> </w:t>
      </w:r>
      <w:r>
        <w:t xml:space="preserve">To apply for a </w:t>
      </w:r>
      <w:proofErr w:type="gramStart"/>
      <w:r>
        <w:t>residents</w:t>
      </w:r>
      <w:proofErr w:type="gramEnd"/>
      <w:r>
        <w:t xml:space="preserve"> card you need to:</w:t>
      </w:r>
    </w:p>
    <w:p w14:paraId="7B8D0F5D" w14:textId="0EB016DC" w:rsidR="009464F5" w:rsidRDefault="009464F5" w:rsidP="00EC290D">
      <w:pPr>
        <w:ind w:left="567" w:hanging="567"/>
      </w:pPr>
      <w:r>
        <w:t>•</w:t>
      </w:r>
      <w:r>
        <w:tab/>
        <w:t xml:space="preserve">Fill out the form on page </w:t>
      </w:r>
      <w:r w:rsidR="00571E1E">
        <w:t>7</w:t>
      </w:r>
    </w:p>
    <w:p w14:paraId="6D9364EF" w14:textId="77777777" w:rsidR="009464F5" w:rsidRDefault="009464F5" w:rsidP="00EC290D">
      <w:pPr>
        <w:ind w:left="567" w:hanging="567"/>
      </w:pPr>
      <w:r>
        <w:t>•</w:t>
      </w:r>
      <w:r>
        <w:tab/>
        <w:t>Sign and date the form</w:t>
      </w:r>
    </w:p>
    <w:p w14:paraId="4A94124B" w14:textId="3A2B2BB2" w:rsidR="009464F5" w:rsidRDefault="009464F5" w:rsidP="00EC290D">
      <w:pPr>
        <w:ind w:left="567" w:hanging="567"/>
      </w:pPr>
      <w:r>
        <w:lastRenderedPageBreak/>
        <w:t>•</w:t>
      </w:r>
      <w:r>
        <w:tab/>
        <w:t>Provide</w:t>
      </w:r>
      <w:r w:rsidR="007B6AA2">
        <w:t xml:space="preserve"> copies of</w:t>
      </w:r>
      <w:r>
        <w:t xml:space="preserve"> two documents as proof of residence (see below for what you can use to prove residence)</w:t>
      </w:r>
    </w:p>
    <w:p w14:paraId="2D8EAF9F" w14:textId="77777777" w:rsidR="009464F5" w:rsidRDefault="009464F5" w:rsidP="00EC290D">
      <w:pPr>
        <w:ind w:left="567" w:hanging="567"/>
      </w:pPr>
      <w:r>
        <w:t>•</w:t>
      </w:r>
      <w:r>
        <w:tab/>
        <w:t>Students also need to send a copy of their student card</w:t>
      </w:r>
    </w:p>
    <w:p w14:paraId="55F44193" w14:textId="7A9BC525" w:rsidR="009464F5" w:rsidRDefault="009464F5" w:rsidP="00EC290D">
      <w:pPr>
        <w:ind w:left="567" w:hanging="567"/>
      </w:pPr>
      <w:r>
        <w:t>•</w:t>
      </w:r>
      <w:r>
        <w:tab/>
        <w:t xml:space="preserve">Email the completed form and a scan or photocopy of your proof of residence to </w:t>
      </w:r>
      <w:r w:rsidR="0081263A">
        <w:t>info@residentsfare.com</w:t>
      </w:r>
      <w:r w:rsidR="00EC290D" w:rsidRPr="00EC290D">
        <w:t xml:space="preserve"> </w:t>
      </w:r>
      <w:r>
        <w:t xml:space="preserve">or post it to Residents Fare, PO Box 5715, Inverness, IV1 9AS </w:t>
      </w:r>
    </w:p>
    <w:p w14:paraId="168483F0" w14:textId="5CA54A4C" w:rsidR="009464F5" w:rsidRDefault="009464F5" w:rsidP="00EC290D">
      <w:pPr>
        <w:ind w:left="567" w:hanging="567"/>
      </w:pPr>
      <w:r>
        <w:t>•</w:t>
      </w:r>
      <w:r>
        <w:tab/>
        <w:t xml:space="preserve">If you are eligible for the </w:t>
      </w:r>
      <w:proofErr w:type="gramStart"/>
      <w:r>
        <w:t>residents</w:t>
      </w:r>
      <w:proofErr w:type="gramEnd"/>
      <w:r>
        <w:t xml:space="preserve"> fare, you will then be sent a residents card and</w:t>
      </w:r>
      <w:r w:rsidR="007B6AA2">
        <w:t xml:space="preserve"> a</w:t>
      </w:r>
      <w:r>
        <w:t xml:space="preserve"> PIN</w:t>
      </w:r>
      <w:r w:rsidR="007B6AA2">
        <w:t xml:space="preserve"> number</w:t>
      </w:r>
      <w:r>
        <w:t xml:space="preserve"> which you can use to book tickets at the residents fare price.</w:t>
      </w:r>
    </w:p>
    <w:p w14:paraId="0E9A5082" w14:textId="23CFD321" w:rsidR="00B37B9D" w:rsidRDefault="00C71CAD" w:rsidP="00B37B9D">
      <w:r w:rsidRPr="00672A83">
        <w:t xml:space="preserve">Please allow up to 21 days for the application to be processed.  </w:t>
      </w:r>
      <w:r w:rsidR="00B37B9D" w:rsidRPr="00672A83">
        <w:t>In exceptional circumstances, we will do everything we can to process your application quicker so you can book unexpected travel at the Residents Fare rate.</w:t>
      </w:r>
      <w:r w:rsidR="00672A83" w:rsidRPr="00672A83">
        <w:t xml:space="preserve"> </w:t>
      </w:r>
      <w:r w:rsidR="00B37B9D" w:rsidRPr="00672A83">
        <w:t xml:space="preserve"> If this is the case, please let us know when you need the card by.</w:t>
      </w:r>
    </w:p>
    <w:p w14:paraId="74B54E10" w14:textId="77777777" w:rsidR="006C3823" w:rsidRPr="005C7B7D" w:rsidRDefault="00EA1393" w:rsidP="00C94C9E">
      <w:pPr>
        <w:pStyle w:val="Heading1"/>
        <w:rPr>
          <w:sz w:val="28"/>
          <w:szCs w:val="10"/>
        </w:rPr>
      </w:pPr>
      <w:r w:rsidRPr="00DE680D">
        <w:rPr>
          <w:sz w:val="28"/>
          <w:szCs w:val="10"/>
        </w:rPr>
        <w:t>Proof of residence</w:t>
      </w:r>
      <w:r w:rsidRPr="005C7B7D">
        <w:rPr>
          <w:sz w:val="28"/>
          <w:szCs w:val="10"/>
        </w:rPr>
        <w:t xml:space="preserve"> </w:t>
      </w:r>
    </w:p>
    <w:p w14:paraId="55232D53" w14:textId="7472945C" w:rsidR="006C3823" w:rsidRDefault="006C3823" w:rsidP="006C3823">
      <w:r>
        <w:t>As well as sending the completed application form, you also need to send photocopies</w:t>
      </w:r>
      <w:r w:rsidR="0065654A">
        <w:t xml:space="preserve">, </w:t>
      </w:r>
      <w:proofErr w:type="gramStart"/>
      <w:r>
        <w:t>scans</w:t>
      </w:r>
      <w:proofErr w:type="gramEnd"/>
      <w:r w:rsidR="0065654A">
        <w:t xml:space="preserve"> or photos</w:t>
      </w:r>
      <w:r>
        <w:t xml:space="preserve"> of two official documents as proof of residen</w:t>
      </w:r>
      <w:r w:rsidR="0081263A">
        <w:t>ce</w:t>
      </w:r>
      <w:r>
        <w:t>.</w:t>
      </w:r>
      <w:r w:rsidR="0081263A">
        <w:t xml:space="preserve"> </w:t>
      </w:r>
      <w:r>
        <w:t xml:space="preserve"> These documents must:</w:t>
      </w:r>
    </w:p>
    <w:p w14:paraId="418EB6D9" w14:textId="77777777" w:rsidR="006C3823" w:rsidRDefault="006C3823" w:rsidP="006C3823">
      <w:r>
        <w:t>•</w:t>
      </w:r>
      <w:r>
        <w:tab/>
        <w:t>have your name and address on them</w:t>
      </w:r>
    </w:p>
    <w:p w14:paraId="1B0979AD" w14:textId="77777777" w:rsidR="006C3823" w:rsidRDefault="006C3823" w:rsidP="006C3823">
      <w:r>
        <w:t>•</w:t>
      </w:r>
      <w:r>
        <w:tab/>
        <w:t>be dated within the last 6 months</w:t>
      </w:r>
    </w:p>
    <w:p w14:paraId="558DA954" w14:textId="397DA4D0" w:rsidR="006C3823" w:rsidRDefault="006C3823" w:rsidP="006C3823">
      <w:r>
        <w:t>•</w:t>
      </w:r>
      <w:r>
        <w:tab/>
        <w:t xml:space="preserve">be from different sources </w:t>
      </w:r>
      <w:proofErr w:type="gramStart"/>
      <w:r>
        <w:t>e.g.</w:t>
      </w:r>
      <w:proofErr w:type="gramEnd"/>
      <w:r>
        <w:t xml:space="preserve"> gas bill and </w:t>
      </w:r>
      <w:r w:rsidR="0081263A">
        <w:t>Council Tax bill</w:t>
      </w:r>
      <w:r>
        <w:t xml:space="preserve"> </w:t>
      </w:r>
    </w:p>
    <w:p w14:paraId="36A5E04C" w14:textId="40D8C7B2" w:rsidR="006C3823" w:rsidRDefault="006C3823" w:rsidP="006C3823">
      <w:r>
        <w:t xml:space="preserve">Students </w:t>
      </w:r>
      <w:r w:rsidR="0081263A">
        <w:t xml:space="preserve">also </w:t>
      </w:r>
      <w:r>
        <w:t>need to provide a copy of their student card</w:t>
      </w:r>
      <w:r w:rsidR="007B6AA2">
        <w:t>.</w:t>
      </w:r>
    </w:p>
    <w:p w14:paraId="149A82DA" w14:textId="456DA8CD" w:rsidR="006C3823" w:rsidRDefault="006C3823" w:rsidP="006C3823">
      <w:r>
        <w:t xml:space="preserve">We do not accept </w:t>
      </w:r>
      <w:proofErr w:type="gramStart"/>
      <w:r>
        <w:t>hand written</w:t>
      </w:r>
      <w:proofErr w:type="gramEnd"/>
      <w:r>
        <w:t xml:space="preserve"> documents or documents from third parties where the only purpose of the document is to state residency. </w:t>
      </w:r>
      <w:r w:rsidR="0081263A">
        <w:t xml:space="preserve"> </w:t>
      </w:r>
      <w:r>
        <w:t>Please note for an applicant that is 16 years old, we only require one proof of residence</w:t>
      </w:r>
      <w:r w:rsidR="0081263A">
        <w:t>.</w:t>
      </w:r>
    </w:p>
    <w:p w14:paraId="6B344F4F" w14:textId="7E5113A3" w:rsidR="001676EF" w:rsidRDefault="006C3823" w:rsidP="006C3823">
      <w:r>
        <w:t xml:space="preserve">Once they have been used to confirm that you are eligible for a </w:t>
      </w:r>
      <w:proofErr w:type="gramStart"/>
      <w:r>
        <w:t>residents</w:t>
      </w:r>
      <w:proofErr w:type="gramEnd"/>
      <w:r>
        <w:t xml:space="preserve"> card the documents will be confidentially destroyed. </w:t>
      </w:r>
      <w:r w:rsidR="0081263A">
        <w:t xml:space="preserve"> </w:t>
      </w:r>
      <w:r>
        <w:t>We do not return documents which have been sent to us.</w:t>
      </w:r>
    </w:p>
    <w:p w14:paraId="2AAB0E20" w14:textId="27601DA1" w:rsidR="00CA39B4" w:rsidRPr="005C7B7D" w:rsidRDefault="00CA39B4" w:rsidP="00CA39B4">
      <w:pPr>
        <w:pStyle w:val="Heading1"/>
        <w:rPr>
          <w:sz w:val="28"/>
          <w:szCs w:val="10"/>
        </w:rPr>
      </w:pPr>
      <w:r w:rsidRPr="005C7B7D">
        <w:rPr>
          <w:sz w:val="28"/>
          <w:szCs w:val="10"/>
        </w:rPr>
        <w:lastRenderedPageBreak/>
        <w:t>Instructions</w:t>
      </w:r>
    </w:p>
    <w:p w14:paraId="75565846" w14:textId="67FD5C6C" w:rsidR="00CA39B4" w:rsidRPr="005C7B7D" w:rsidRDefault="00CA39B4" w:rsidP="00CA39B4">
      <w:pPr>
        <w:pStyle w:val="Heading2"/>
        <w:rPr>
          <w:sz w:val="24"/>
          <w:szCs w:val="8"/>
        </w:rPr>
      </w:pPr>
      <w:r w:rsidRPr="005C7B7D">
        <w:rPr>
          <w:sz w:val="24"/>
          <w:szCs w:val="8"/>
        </w:rPr>
        <w:t xml:space="preserve">Part 1: You need to complete this part in </w:t>
      </w:r>
      <w:proofErr w:type="gramStart"/>
      <w:r w:rsidRPr="005C7B7D">
        <w:rPr>
          <w:sz w:val="24"/>
          <w:szCs w:val="8"/>
        </w:rPr>
        <w:t>full</w:t>
      </w:r>
      <w:proofErr w:type="gramEnd"/>
      <w:r w:rsidRPr="005C7B7D">
        <w:rPr>
          <w:sz w:val="24"/>
          <w:szCs w:val="8"/>
        </w:rPr>
        <w:t xml:space="preserve"> </w:t>
      </w:r>
    </w:p>
    <w:p w14:paraId="52065C6B" w14:textId="77777777" w:rsidR="00BC7C49" w:rsidRDefault="00BC7C49" w:rsidP="000A28AA">
      <w:pPr>
        <w:ind w:left="567" w:hanging="567"/>
      </w:pPr>
      <w:r>
        <w:t>•</w:t>
      </w:r>
      <w:r>
        <w:tab/>
        <w:t xml:space="preserve">Write your house number/name, street, town, </w:t>
      </w:r>
      <w:proofErr w:type="gramStart"/>
      <w:r>
        <w:t>county</w:t>
      </w:r>
      <w:proofErr w:type="gramEnd"/>
      <w:r>
        <w:t xml:space="preserve"> and postcode in spaces provided.</w:t>
      </w:r>
    </w:p>
    <w:p w14:paraId="59144A96" w14:textId="77777777" w:rsidR="00BC7C49" w:rsidRDefault="00BC7C49" w:rsidP="000A28AA">
      <w:pPr>
        <w:ind w:left="567" w:hanging="567"/>
      </w:pPr>
      <w:r>
        <w:t>•</w:t>
      </w:r>
      <w:r>
        <w:tab/>
        <w:t>Mark an X in the appropriate box for your title.</w:t>
      </w:r>
    </w:p>
    <w:p w14:paraId="4F6B0DE4" w14:textId="7A7E54E6" w:rsidR="00BC7C49" w:rsidRDefault="00BC7C49" w:rsidP="000A28AA">
      <w:pPr>
        <w:ind w:left="567" w:hanging="567"/>
      </w:pPr>
      <w:r>
        <w:t>•</w:t>
      </w:r>
      <w:r>
        <w:tab/>
        <w:t>Write your first name, middle name(s), surname, date of birth (DD/MM/YYYY), telephone number and email address in spaces provided.</w:t>
      </w:r>
    </w:p>
    <w:p w14:paraId="39C02E92" w14:textId="79F02A43" w:rsidR="00BC7C49" w:rsidRPr="005C7B7D" w:rsidRDefault="00BC7C49" w:rsidP="00BC7C49">
      <w:pPr>
        <w:pStyle w:val="Heading2"/>
        <w:rPr>
          <w:sz w:val="24"/>
          <w:szCs w:val="8"/>
        </w:rPr>
      </w:pPr>
      <w:r w:rsidRPr="005C7B7D">
        <w:rPr>
          <w:sz w:val="24"/>
          <w:szCs w:val="8"/>
        </w:rPr>
        <w:t xml:space="preserve">Part 2: </w:t>
      </w:r>
      <w:r w:rsidR="00D576CD" w:rsidRPr="005C7B7D">
        <w:rPr>
          <w:sz w:val="24"/>
          <w:szCs w:val="8"/>
        </w:rPr>
        <w:t>Under 16s</w:t>
      </w:r>
    </w:p>
    <w:p w14:paraId="275E4790" w14:textId="4FEF4A2E" w:rsidR="00D576CD" w:rsidRDefault="00AA35AD" w:rsidP="00D576CD">
      <w:r w:rsidRPr="00AA35AD">
        <w:t xml:space="preserve">If you have dependents under the age of 16 who are resident at the same </w:t>
      </w:r>
      <w:proofErr w:type="gramStart"/>
      <w:r w:rsidRPr="00AA35AD">
        <w:t>address</w:t>
      </w:r>
      <w:proofErr w:type="gramEnd"/>
      <w:r w:rsidRPr="00AA35AD">
        <w:t xml:space="preserve"> and</w:t>
      </w:r>
      <w:r w:rsidR="00267E44">
        <w:t xml:space="preserve"> you</w:t>
      </w:r>
      <w:r w:rsidRPr="00AA35AD">
        <w:t xml:space="preserve"> wish them to be </w:t>
      </w:r>
      <w:r w:rsidR="00A135BB">
        <w:t xml:space="preserve">included </w:t>
      </w:r>
      <w:r w:rsidRPr="00AA35AD">
        <w:t>on your card please provide the dependents name and date of birth in this section.</w:t>
      </w:r>
      <w:r w:rsidR="00DE680D">
        <w:t xml:space="preserve"> </w:t>
      </w:r>
      <w:r w:rsidRPr="00AA35AD">
        <w:t xml:space="preserve"> Dependents can be on multiple Parent/Carer/Guardian cards,</w:t>
      </w:r>
      <w:r w:rsidR="007B6AA2">
        <w:t xml:space="preserve"> so</w:t>
      </w:r>
      <w:r w:rsidRPr="00AA35AD">
        <w:t xml:space="preserve"> please indicate in Part 1</w:t>
      </w:r>
      <w:r w:rsidR="007B6AA2">
        <w:t xml:space="preserve"> whether you want under 16s on your card by answering the “are you are parent, carer or guardian” question</w:t>
      </w:r>
      <w:r w:rsidRPr="00AA35AD">
        <w:t>.</w:t>
      </w:r>
    </w:p>
    <w:p w14:paraId="662187B0" w14:textId="51878C47" w:rsidR="00AA35AD" w:rsidRPr="005C7B7D" w:rsidRDefault="00822086" w:rsidP="00822086">
      <w:pPr>
        <w:pStyle w:val="Heading2"/>
        <w:rPr>
          <w:sz w:val="24"/>
          <w:szCs w:val="8"/>
        </w:rPr>
      </w:pPr>
      <w:r w:rsidRPr="005C7B7D">
        <w:rPr>
          <w:sz w:val="24"/>
          <w:szCs w:val="8"/>
        </w:rPr>
        <w:t xml:space="preserve">Part 3: Students </w:t>
      </w:r>
    </w:p>
    <w:p w14:paraId="4AE2C8A2" w14:textId="77443D8C" w:rsidR="00D253AE" w:rsidRDefault="00D253AE" w:rsidP="00D253AE">
      <w:r>
        <w:t xml:space="preserve">If you are a </w:t>
      </w:r>
      <w:proofErr w:type="gramStart"/>
      <w:r>
        <w:t>student</w:t>
      </w:r>
      <w:proofErr w:type="gramEnd"/>
      <w:r>
        <w:t xml:space="preserve"> please fill out this section</w:t>
      </w:r>
      <w:r w:rsidR="0065654A">
        <w:t xml:space="preserve"> by w</w:t>
      </w:r>
      <w:r>
        <w:t>rit</w:t>
      </w:r>
      <w:r w:rsidR="0065654A">
        <w:t>ing</w:t>
      </w:r>
      <w:r>
        <w:t xml:space="preserve"> where you are studying</w:t>
      </w:r>
      <w:r w:rsidR="0065654A">
        <w:t xml:space="preserve"> and </w:t>
      </w:r>
      <w:r>
        <w:t>the start and end date of your course</w:t>
      </w:r>
      <w:r w:rsidR="0065654A">
        <w:t>.</w:t>
      </w:r>
    </w:p>
    <w:p w14:paraId="066F369B" w14:textId="0B41400A" w:rsidR="00D253AE" w:rsidRPr="005C7B7D" w:rsidRDefault="00D253AE" w:rsidP="00D253AE">
      <w:pPr>
        <w:pStyle w:val="Heading2"/>
        <w:rPr>
          <w:sz w:val="24"/>
          <w:szCs w:val="8"/>
        </w:rPr>
      </w:pPr>
      <w:r w:rsidRPr="005C7B7D">
        <w:rPr>
          <w:sz w:val="24"/>
          <w:szCs w:val="8"/>
        </w:rPr>
        <w:t>Part 4</w:t>
      </w:r>
    </w:p>
    <w:p w14:paraId="30C1811D" w14:textId="2D52F25F" w:rsidR="00267E44" w:rsidRDefault="00D52F21" w:rsidP="00D52F21">
      <w:r>
        <w:t>The form must be signed and dated by all applicants 16 years of age and over.</w:t>
      </w:r>
      <w:r w:rsidR="00DE680D">
        <w:t xml:space="preserve"> </w:t>
      </w:r>
      <w:r>
        <w:t xml:space="preserve"> </w:t>
      </w:r>
      <w:r w:rsidR="00267E44">
        <w:t>We also accept electronic signatures.</w:t>
      </w:r>
      <w:r w:rsidR="00DE680D">
        <w:t xml:space="preserve"> </w:t>
      </w:r>
      <w:r w:rsidR="00267E44">
        <w:t xml:space="preserve"> </w:t>
      </w:r>
      <w:r>
        <w:t xml:space="preserve">Please </w:t>
      </w:r>
      <w:r w:rsidR="00267E44">
        <w:t>write</w:t>
      </w:r>
      <w:r>
        <w:t xml:space="preserve"> your name in block capitals under your signature.</w:t>
      </w:r>
    </w:p>
    <w:p w14:paraId="72B192A3" w14:textId="58CE9C13" w:rsidR="00D66C5B" w:rsidRDefault="00D52F21" w:rsidP="00D52F21">
      <w:r>
        <w:t xml:space="preserve">By signing this you confirm that you meet the criteria for a </w:t>
      </w:r>
      <w:proofErr w:type="gramStart"/>
      <w:r>
        <w:t>residents</w:t>
      </w:r>
      <w:proofErr w:type="gramEnd"/>
      <w:r>
        <w:t xml:space="preserve"> fare card (see Who is Eligible for a Residents Fare Card for details).</w:t>
      </w:r>
      <w:r w:rsidR="00DE680D">
        <w:t xml:space="preserve"> </w:t>
      </w:r>
      <w:r>
        <w:t xml:space="preserve"> If it is subsequently found that an applicant does not meet the eligibility </w:t>
      </w:r>
      <w:proofErr w:type="gramStart"/>
      <w:r>
        <w:t>criteria</w:t>
      </w:r>
      <w:proofErr w:type="gramEnd"/>
      <w:r>
        <w:t xml:space="preserve"> then their card will be cancelled.</w:t>
      </w:r>
      <w:r w:rsidR="00267E44">
        <w:t xml:space="preserve"> </w:t>
      </w:r>
      <w:r w:rsidR="00DE680D">
        <w:t xml:space="preserve"> </w:t>
      </w:r>
      <w:r>
        <w:t>This is also where we ask for your consent to use your data.</w:t>
      </w:r>
    </w:p>
    <w:p w14:paraId="7F711FBF" w14:textId="45B7C5F0" w:rsidR="00D52F21" w:rsidRPr="005C7B7D" w:rsidRDefault="00D52F21" w:rsidP="00D52F21">
      <w:pPr>
        <w:pStyle w:val="Heading1"/>
        <w:rPr>
          <w:sz w:val="28"/>
          <w:szCs w:val="10"/>
        </w:rPr>
      </w:pPr>
      <w:r w:rsidRPr="005C7B7D">
        <w:rPr>
          <w:sz w:val="28"/>
          <w:szCs w:val="10"/>
        </w:rPr>
        <w:t xml:space="preserve">Privacy Notice </w:t>
      </w:r>
    </w:p>
    <w:p w14:paraId="06E8AD90" w14:textId="0DEB3B86" w:rsidR="00953F63" w:rsidRDefault="00953F63" w:rsidP="00953F63">
      <w:r w:rsidRPr="00953F63">
        <w:t xml:space="preserve">Transport Scotland is the organisation responsible for determining who is eligible for the </w:t>
      </w:r>
      <w:proofErr w:type="gramStart"/>
      <w:r w:rsidRPr="00953F63">
        <w:t>residents</w:t>
      </w:r>
      <w:proofErr w:type="gramEnd"/>
      <w:r w:rsidRPr="00953F63">
        <w:t xml:space="preserve"> fare on the Barra and Tiree air service and for issuing the card.</w:t>
      </w:r>
    </w:p>
    <w:p w14:paraId="7005D58C" w14:textId="7AB24F4C" w:rsidR="00953F63" w:rsidRPr="005C7B7D" w:rsidRDefault="00953F63" w:rsidP="00953F63">
      <w:pPr>
        <w:pStyle w:val="Heading2"/>
        <w:rPr>
          <w:sz w:val="24"/>
          <w:szCs w:val="8"/>
        </w:rPr>
      </w:pPr>
      <w:r w:rsidRPr="005C7B7D">
        <w:rPr>
          <w:sz w:val="24"/>
          <w:szCs w:val="8"/>
        </w:rPr>
        <w:lastRenderedPageBreak/>
        <w:t xml:space="preserve">Collection and use of personal information </w:t>
      </w:r>
    </w:p>
    <w:p w14:paraId="3B981D03" w14:textId="09466D22" w:rsidR="00262A27" w:rsidRDefault="00262A27" w:rsidP="00262A27">
      <w:r w:rsidRPr="00262A27">
        <w:t xml:space="preserve">The personal information we collect is used to determine if you are eligible for the </w:t>
      </w:r>
      <w:proofErr w:type="gramStart"/>
      <w:r w:rsidRPr="00262A27">
        <w:t>residents</w:t>
      </w:r>
      <w:proofErr w:type="gramEnd"/>
      <w:r w:rsidRPr="00262A27">
        <w:t xml:space="preserve"> fare on the Glasgow to Barra and Tiree air services and to ensure that only those people who are eligible for this fare receive it. </w:t>
      </w:r>
      <w:r w:rsidR="00DE680D">
        <w:t xml:space="preserve"> </w:t>
      </w:r>
      <w:r w:rsidRPr="00262A27">
        <w:t>We will not use your personal information for any other purpose.</w:t>
      </w:r>
    </w:p>
    <w:p w14:paraId="27D7245F" w14:textId="7F31CAD4" w:rsidR="0065654A" w:rsidRDefault="0065654A" w:rsidP="0065654A">
      <w:r>
        <w:t xml:space="preserve">The categories of personal data we process for this purpose </w:t>
      </w:r>
      <w:r w:rsidR="00DE680D">
        <w:t>are</w:t>
      </w:r>
      <w:r>
        <w:t>:</w:t>
      </w:r>
    </w:p>
    <w:p w14:paraId="039B0F02" w14:textId="77777777" w:rsidR="0065654A" w:rsidRDefault="0065654A" w:rsidP="0065654A">
      <w:r>
        <w:t>•</w:t>
      </w:r>
      <w:r>
        <w:tab/>
        <w:t>Name</w:t>
      </w:r>
    </w:p>
    <w:p w14:paraId="6E9B5F92" w14:textId="77777777" w:rsidR="0065654A" w:rsidRDefault="0065654A" w:rsidP="0065654A">
      <w:r>
        <w:t>•</w:t>
      </w:r>
      <w:r>
        <w:tab/>
        <w:t>Address</w:t>
      </w:r>
    </w:p>
    <w:p w14:paraId="59AE4572" w14:textId="77777777" w:rsidR="0065654A" w:rsidRDefault="0065654A" w:rsidP="0065654A">
      <w:r>
        <w:t>•</w:t>
      </w:r>
      <w:r>
        <w:tab/>
        <w:t>Proof of address</w:t>
      </w:r>
    </w:p>
    <w:p w14:paraId="0DAB055A" w14:textId="77777777" w:rsidR="0065654A" w:rsidRDefault="0065654A" w:rsidP="0065654A">
      <w:r>
        <w:t>•</w:t>
      </w:r>
      <w:r>
        <w:tab/>
        <w:t>Date of birth</w:t>
      </w:r>
    </w:p>
    <w:p w14:paraId="08733FAF" w14:textId="107ADD7A" w:rsidR="0065654A" w:rsidRDefault="0065654A" w:rsidP="0065654A">
      <w:r>
        <w:t>The lawful basis for processing your personal data is Public Task as it is necessary for us to discharge our statutory functions.</w:t>
      </w:r>
    </w:p>
    <w:p w14:paraId="02F3EDF1" w14:textId="12571566" w:rsidR="00262A27" w:rsidRPr="005C7B7D" w:rsidRDefault="00262A27" w:rsidP="00262A27">
      <w:pPr>
        <w:pStyle w:val="Heading2"/>
        <w:rPr>
          <w:sz w:val="24"/>
          <w:szCs w:val="8"/>
        </w:rPr>
      </w:pPr>
      <w:r w:rsidRPr="005C7B7D">
        <w:rPr>
          <w:sz w:val="24"/>
          <w:szCs w:val="8"/>
        </w:rPr>
        <w:t xml:space="preserve">Sharing your personal information </w:t>
      </w:r>
    </w:p>
    <w:p w14:paraId="40B710EC" w14:textId="343F16AA" w:rsidR="00A913AF" w:rsidRDefault="00A913AF" w:rsidP="00A913AF">
      <w:r>
        <w:t xml:space="preserve">We give airlines and travel agents affiliated to the scheme limited access to your personal information in order to facilitate the operation of the </w:t>
      </w:r>
      <w:proofErr w:type="gramStart"/>
      <w:r>
        <w:t>residents</w:t>
      </w:r>
      <w:proofErr w:type="gramEnd"/>
      <w:r>
        <w:t xml:space="preserve"> fare.</w:t>
      </w:r>
      <w:r w:rsidR="00DE680D">
        <w:t xml:space="preserve"> </w:t>
      </w:r>
      <w:r>
        <w:t xml:space="preserve"> When you book a flight the airline or travel agent checks our members’ database to ensure that you are entitled to the </w:t>
      </w:r>
      <w:proofErr w:type="gramStart"/>
      <w:r>
        <w:t>residents</w:t>
      </w:r>
      <w:proofErr w:type="gramEnd"/>
      <w:r>
        <w:t xml:space="preserve"> fare.</w:t>
      </w:r>
    </w:p>
    <w:p w14:paraId="0ADADE63" w14:textId="26D29E2D" w:rsidR="00A913AF" w:rsidRDefault="00A913AF" w:rsidP="00A913AF">
      <w:r>
        <w:t xml:space="preserve">The Residents Fare Card is administered on Transport Scotland’s behalf by Highlands and Islands Airports Limited (HIAL). </w:t>
      </w:r>
      <w:r w:rsidR="00DE680D">
        <w:t xml:space="preserve"> </w:t>
      </w:r>
      <w:r>
        <w:t xml:space="preserve">The Admin </w:t>
      </w:r>
      <w:proofErr w:type="gramStart"/>
      <w:r>
        <w:t>Team work</w:t>
      </w:r>
      <w:proofErr w:type="gramEnd"/>
      <w:r>
        <w:t xml:space="preserve"> for HIAL and have access to your personal information in order to facilitate the operation and audit of the scheme. </w:t>
      </w:r>
      <w:r w:rsidR="00DE680D">
        <w:t xml:space="preserve"> </w:t>
      </w:r>
      <w:r>
        <w:t>The members’ database itself is hosted by HIAL’s IT services supplier.</w:t>
      </w:r>
    </w:p>
    <w:p w14:paraId="5F27C722" w14:textId="49B40265" w:rsidR="00A913AF" w:rsidRDefault="00A913AF" w:rsidP="00A913AF">
      <w:r>
        <w:t>We will not share your information with anyone who doesn’t need it to facilitate the operation of the scheme.</w:t>
      </w:r>
    </w:p>
    <w:p w14:paraId="5B46745F" w14:textId="7C32B202" w:rsidR="00A913AF" w:rsidRPr="005C7B7D" w:rsidRDefault="009A2F04" w:rsidP="00A913AF">
      <w:pPr>
        <w:pStyle w:val="Heading2"/>
        <w:rPr>
          <w:sz w:val="24"/>
          <w:szCs w:val="8"/>
        </w:rPr>
      </w:pPr>
      <w:r w:rsidRPr="005C7B7D">
        <w:rPr>
          <w:sz w:val="24"/>
          <w:szCs w:val="8"/>
        </w:rPr>
        <w:t>Keeping your personal information secure</w:t>
      </w:r>
    </w:p>
    <w:p w14:paraId="39F1482C" w14:textId="790AE934" w:rsidR="00327ED2" w:rsidRDefault="00327ED2" w:rsidP="00327ED2">
      <w:r>
        <w:t>The database is hosted in a datacentre which provides high levels of physical and online security to prevent unauthorised access to your personal data.</w:t>
      </w:r>
      <w:r w:rsidR="00DE680D">
        <w:t xml:space="preserve"> </w:t>
      </w:r>
      <w:r>
        <w:t xml:space="preserve"> The system is tested on a regular basis to ensure that it remains secure.</w:t>
      </w:r>
    </w:p>
    <w:p w14:paraId="615B713B" w14:textId="2BE6ED79" w:rsidR="00327ED2" w:rsidRDefault="00327ED2" w:rsidP="00327ED2">
      <w:r>
        <w:t>Personal information that we hold in hard copy is stored within a secure building.</w:t>
      </w:r>
    </w:p>
    <w:p w14:paraId="3B0219B3" w14:textId="3FBBE177" w:rsidR="00B478E3" w:rsidRPr="005C7B7D" w:rsidRDefault="00B478E3" w:rsidP="00B478E3">
      <w:pPr>
        <w:pStyle w:val="Heading2"/>
        <w:rPr>
          <w:sz w:val="24"/>
          <w:szCs w:val="8"/>
        </w:rPr>
      </w:pPr>
      <w:r w:rsidRPr="005C7B7D">
        <w:rPr>
          <w:sz w:val="24"/>
          <w:szCs w:val="8"/>
        </w:rPr>
        <w:lastRenderedPageBreak/>
        <w:t xml:space="preserve">How long we will keep your </w:t>
      </w:r>
      <w:proofErr w:type="gramStart"/>
      <w:r w:rsidRPr="005C7B7D">
        <w:rPr>
          <w:sz w:val="24"/>
          <w:szCs w:val="8"/>
        </w:rPr>
        <w:t>information</w:t>
      </w:r>
      <w:proofErr w:type="gramEnd"/>
      <w:r w:rsidRPr="005C7B7D">
        <w:rPr>
          <w:sz w:val="24"/>
          <w:szCs w:val="8"/>
        </w:rPr>
        <w:t xml:space="preserve"> </w:t>
      </w:r>
    </w:p>
    <w:p w14:paraId="57E3A2BE" w14:textId="77777777" w:rsidR="00AD6150" w:rsidRDefault="00AD6150" w:rsidP="00AD6150">
      <w:r>
        <w:t xml:space="preserve">We will retain your information for as long as you have a </w:t>
      </w:r>
      <w:proofErr w:type="gramStart"/>
      <w:r>
        <w:t>residents</w:t>
      </w:r>
      <w:proofErr w:type="gramEnd"/>
      <w:r>
        <w:t xml:space="preserve"> fare card.</w:t>
      </w:r>
    </w:p>
    <w:p w14:paraId="0AD61EC5" w14:textId="77777777" w:rsidR="00AD6150" w:rsidRDefault="00AD6150" w:rsidP="00AD6150">
      <w:r>
        <w:t xml:space="preserve">If your card is revoked due to </w:t>
      </w:r>
      <w:proofErr w:type="gramStart"/>
      <w:r>
        <w:t>misuse</w:t>
      </w:r>
      <w:proofErr w:type="gramEnd"/>
      <w:r>
        <w:t xml:space="preserve"> we will retain your information for four years from the date that it is revoked in order to prevent future misuse.</w:t>
      </w:r>
    </w:p>
    <w:p w14:paraId="7A30F9CF" w14:textId="32A16D52" w:rsidR="00AD6150" w:rsidRDefault="00AD6150" w:rsidP="00AD6150">
      <w:r>
        <w:t xml:space="preserve">You may request that we delete your information at any time if you no longer wish to have access to the </w:t>
      </w:r>
      <w:proofErr w:type="gramStart"/>
      <w:r>
        <w:t>residents</w:t>
      </w:r>
      <w:proofErr w:type="gramEnd"/>
      <w:r>
        <w:t xml:space="preserve"> fare. </w:t>
      </w:r>
      <w:r w:rsidR="00DE680D">
        <w:t xml:space="preserve"> </w:t>
      </w:r>
      <w:r>
        <w:t>We will delete your information within 21 calendar days of your request unless your card has been revoked due to your misuse.</w:t>
      </w:r>
    </w:p>
    <w:p w14:paraId="7D74ED13" w14:textId="13D0AA2C" w:rsidR="00AD6150" w:rsidRDefault="00AD6150" w:rsidP="00AD6150">
      <w:pPr>
        <w:pStyle w:val="Heading2"/>
        <w:rPr>
          <w:sz w:val="24"/>
          <w:szCs w:val="8"/>
        </w:rPr>
      </w:pPr>
      <w:r w:rsidRPr="005C7B7D">
        <w:rPr>
          <w:sz w:val="24"/>
          <w:szCs w:val="8"/>
        </w:rPr>
        <w:t xml:space="preserve">Your rights </w:t>
      </w:r>
    </w:p>
    <w:p w14:paraId="06BF940F" w14:textId="75EBBF53" w:rsidR="0065654A" w:rsidRDefault="0065654A" w:rsidP="0065654A">
      <w:r>
        <w:t>You have certain rights under data protection legislation which can be exercised by contacting us:</w:t>
      </w:r>
    </w:p>
    <w:p w14:paraId="4E762813" w14:textId="77777777" w:rsidR="0065654A" w:rsidRDefault="0065654A" w:rsidP="0065654A">
      <w:pPr>
        <w:ind w:left="567" w:hanging="567"/>
      </w:pPr>
      <w:r>
        <w:t>•</w:t>
      </w:r>
      <w:r>
        <w:tab/>
        <w:t xml:space="preserve">the right to access the personal information held about you by making a subject access </w:t>
      </w:r>
      <w:proofErr w:type="gramStart"/>
      <w:r>
        <w:t>request;</w:t>
      </w:r>
      <w:proofErr w:type="gramEnd"/>
    </w:p>
    <w:p w14:paraId="25EC3533" w14:textId="77777777" w:rsidR="0065654A" w:rsidRDefault="0065654A" w:rsidP="0065654A">
      <w:pPr>
        <w:ind w:left="567" w:hanging="567"/>
      </w:pPr>
      <w:r>
        <w:t>•</w:t>
      </w:r>
      <w:r>
        <w:tab/>
        <w:t xml:space="preserve">the right to have your personal information rectified if it is inaccurate or </w:t>
      </w:r>
      <w:proofErr w:type="gramStart"/>
      <w:r>
        <w:t>incomplete;</w:t>
      </w:r>
      <w:proofErr w:type="gramEnd"/>
    </w:p>
    <w:p w14:paraId="71C1A643" w14:textId="77777777" w:rsidR="0065654A" w:rsidRDefault="0065654A" w:rsidP="0065654A">
      <w:pPr>
        <w:ind w:left="567" w:hanging="567"/>
      </w:pPr>
      <w:r>
        <w:t>•</w:t>
      </w:r>
      <w:r>
        <w:tab/>
        <w:t xml:space="preserve">the right to request to have your personal information deleted in certain specific </w:t>
      </w:r>
      <w:proofErr w:type="gramStart"/>
      <w:r>
        <w:t>circumstances;</w:t>
      </w:r>
      <w:proofErr w:type="gramEnd"/>
    </w:p>
    <w:p w14:paraId="2D145625" w14:textId="77777777" w:rsidR="0065654A" w:rsidRDefault="0065654A" w:rsidP="0065654A">
      <w:pPr>
        <w:ind w:left="567" w:hanging="567"/>
      </w:pPr>
      <w:r>
        <w:t>•</w:t>
      </w:r>
      <w:r>
        <w:tab/>
        <w:t xml:space="preserve">the right to request the restriction of the processing of your personal information in certain specific </w:t>
      </w:r>
      <w:proofErr w:type="gramStart"/>
      <w:r>
        <w:t>circumstances;</w:t>
      </w:r>
      <w:proofErr w:type="gramEnd"/>
    </w:p>
    <w:p w14:paraId="0039A263" w14:textId="77777777" w:rsidR="0065654A" w:rsidRDefault="0065654A" w:rsidP="0065654A">
      <w:pPr>
        <w:ind w:left="567" w:hanging="567"/>
      </w:pPr>
      <w:r>
        <w:t>•</w:t>
      </w:r>
      <w:r>
        <w:tab/>
        <w:t>the right to ask us not to process your personal information for marketing purposes or for purposes based on our legitimate interests (where applicable</w:t>
      </w:r>
      <w:proofErr w:type="gramStart"/>
      <w:r>
        <w:t>);</w:t>
      </w:r>
      <w:proofErr w:type="gramEnd"/>
    </w:p>
    <w:p w14:paraId="3E175461" w14:textId="77777777" w:rsidR="0065654A" w:rsidRDefault="0065654A" w:rsidP="0065654A">
      <w:pPr>
        <w:ind w:left="567" w:hanging="567"/>
      </w:pPr>
      <w:r>
        <w:t>•</w:t>
      </w:r>
      <w:r>
        <w:tab/>
        <w:t xml:space="preserve">the right to ask us not to undertake automated decision making or </w:t>
      </w:r>
      <w:proofErr w:type="gramStart"/>
      <w:r>
        <w:t>profiling;</w:t>
      </w:r>
      <w:proofErr w:type="gramEnd"/>
    </w:p>
    <w:p w14:paraId="200CF1B9" w14:textId="5934687F" w:rsidR="0065654A" w:rsidRDefault="0065654A" w:rsidP="0065654A">
      <w:pPr>
        <w:ind w:left="567" w:hanging="567"/>
      </w:pPr>
      <w:r>
        <w:t>•</w:t>
      </w:r>
      <w:r>
        <w:tab/>
        <w:t xml:space="preserve">the right to request the transfer of your personal information to you or to a third party. </w:t>
      </w:r>
      <w:r w:rsidR="00DE680D">
        <w:t xml:space="preserve"> </w:t>
      </w:r>
      <w:r>
        <w:t xml:space="preserve">We will provide to you, or a third party you have chosen, your personal information in a structured, commonly used, machine-readable format. </w:t>
      </w:r>
      <w:r w:rsidR="00DE680D">
        <w:t xml:space="preserve"> </w:t>
      </w:r>
      <w:r>
        <w:t xml:space="preserve">Note that this right only applies to automated information which you initially provided consent for us to use or where we used the information to perform a contract with </w:t>
      </w:r>
      <w:proofErr w:type="gramStart"/>
      <w:r>
        <w:t>you;</w:t>
      </w:r>
      <w:proofErr w:type="gramEnd"/>
    </w:p>
    <w:p w14:paraId="2BA1F7F6" w14:textId="77777777" w:rsidR="0065654A" w:rsidRDefault="0065654A" w:rsidP="0065654A">
      <w:pPr>
        <w:ind w:left="567" w:hanging="567"/>
      </w:pPr>
      <w:r>
        <w:t>•</w:t>
      </w:r>
      <w:r>
        <w:tab/>
        <w:t>where you have provided consent, to request to withdraw such consent at any time; and</w:t>
      </w:r>
    </w:p>
    <w:p w14:paraId="7FB26338" w14:textId="77777777" w:rsidR="0065654A" w:rsidRDefault="0065654A" w:rsidP="0065654A">
      <w:pPr>
        <w:ind w:left="567" w:hanging="567"/>
      </w:pPr>
      <w:r>
        <w:t>•</w:t>
      </w:r>
      <w:r>
        <w:tab/>
        <w:t>the right to lodge a complaint with the UK Information Commissioner’s Office.</w:t>
      </w:r>
    </w:p>
    <w:p w14:paraId="6EC99F80" w14:textId="687BC1D2" w:rsidR="0065654A" w:rsidRDefault="0065654A" w:rsidP="0065654A">
      <w:r>
        <w:lastRenderedPageBreak/>
        <w:t>If you wish to raise a complaint about how we have handled your personal data, you can contact our Data Protection Officer who will investigate the matter.</w:t>
      </w:r>
    </w:p>
    <w:p w14:paraId="34FE50E5" w14:textId="732967DC" w:rsidR="0065654A" w:rsidRDefault="0065654A" w:rsidP="0065654A">
      <w:r>
        <w:t>Our Data Protection Officer is:</w:t>
      </w:r>
    </w:p>
    <w:p w14:paraId="1B7240F4" w14:textId="77777777" w:rsidR="0065654A" w:rsidRDefault="0065654A" w:rsidP="0065654A">
      <w:r>
        <w:t>Lorna Clark</w:t>
      </w:r>
    </w:p>
    <w:p w14:paraId="0932895D" w14:textId="77777777" w:rsidR="0065654A" w:rsidRDefault="0065654A" w:rsidP="0065654A">
      <w:r>
        <w:t>Data Protection Officer</w:t>
      </w:r>
    </w:p>
    <w:p w14:paraId="72CC7B84" w14:textId="77777777" w:rsidR="0065654A" w:rsidRDefault="0065654A" w:rsidP="0065654A">
      <w:r>
        <w:t xml:space="preserve">Email: </w:t>
      </w:r>
      <w:proofErr w:type="spellStart"/>
      <w:r>
        <w:t>DPA@transport.gov.scot</w:t>
      </w:r>
      <w:proofErr w:type="spellEnd"/>
      <w:r>
        <w:t xml:space="preserve">  </w:t>
      </w:r>
    </w:p>
    <w:p w14:paraId="36B3C15A" w14:textId="20D44EF6" w:rsidR="0065654A" w:rsidRPr="0065654A" w:rsidRDefault="0065654A" w:rsidP="0065654A">
      <w:r>
        <w:t xml:space="preserve">Please note Residents Fare Card forms and other enquiries should NOT be sent to the above contact </w:t>
      </w:r>
      <w:proofErr w:type="gramStart"/>
      <w:r>
        <w:t>details</w:t>
      </w:r>
      <w:proofErr w:type="gramEnd"/>
    </w:p>
    <w:p w14:paraId="51184C54" w14:textId="5CE4EE64" w:rsidR="00AC3F54" w:rsidRPr="005C7B7D" w:rsidRDefault="00AC3F54" w:rsidP="00AC3F54">
      <w:pPr>
        <w:pStyle w:val="Heading1"/>
        <w:rPr>
          <w:sz w:val="28"/>
          <w:szCs w:val="10"/>
        </w:rPr>
      </w:pPr>
      <w:r w:rsidRPr="005C7B7D">
        <w:rPr>
          <w:sz w:val="28"/>
          <w:szCs w:val="10"/>
        </w:rPr>
        <w:t>Help</w:t>
      </w:r>
    </w:p>
    <w:p w14:paraId="25B5FD01" w14:textId="77777777" w:rsidR="00EF0A15" w:rsidRDefault="00EF0A15" w:rsidP="00EF0A15">
      <w:r>
        <w:t>If you have any questions about filling out the application form, you should contact the administrators of the scheme at:</w:t>
      </w:r>
    </w:p>
    <w:p w14:paraId="109451C9" w14:textId="77777777" w:rsidR="0070788F" w:rsidRDefault="00EF0A15" w:rsidP="00EF0A15">
      <w:r>
        <w:t xml:space="preserve">PO Box 5715, Inverness, IV1 9AS or </w:t>
      </w:r>
    </w:p>
    <w:p w14:paraId="016EA836" w14:textId="77777777" w:rsidR="00D00DB9" w:rsidRDefault="00EF0A15" w:rsidP="007D467F">
      <w:r>
        <w:t>Telephone on 0800 032 2890</w:t>
      </w:r>
      <w:r w:rsidR="0070788F">
        <w:t xml:space="preserve"> (we are open 08.30 to 17.00 Monday to Friday except Public Holidays)</w:t>
      </w:r>
    </w:p>
    <w:p w14:paraId="7DD95BBB" w14:textId="067C1214" w:rsidR="007D467F" w:rsidRDefault="00EF0A15" w:rsidP="007D467F">
      <w:r>
        <w:t xml:space="preserve"> or </w:t>
      </w:r>
      <w:r w:rsidR="000D5ECC">
        <w:t>e</w:t>
      </w:r>
      <w:r>
        <w:t xml:space="preserve">mail </w:t>
      </w:r>
      <w:r w:rsidR="00DE680D">
        <w:t>info@residentsfare.com</w:t>
      </w:r>
      <w:r w:rsidR="007D467F">
        <w:t xml:space="preserve"> </w:t>
      </w:r>
    </w:p>
    <w:p w14:paraId="4F235B61" w14:textId="05571C65" w:rsidR="000D5ECC" w:rsidRDefault="000D5ECC">
      <w:pPr>
        <w:spacing w:before="0" w:beforeAutospacing="0" w:after="0" w:afterAutospacing="0" w:line="240" w:lineRule="auto"/>
      </w:pPr>
      <w:r>
        <w:br w:type="page"/>
      </w:r>
    </w:p>
    <w:p w14:paraId="79E90D1A" w14:textId="454DC6DB" w:rsidR="00A614FE" w:rsidRDefault="000D5ECC" w:rsidP="00FB34D9">
      <w:pPr>
        <w:pStyle w:val="Title"/>
        <w:spacing w:before="240" w:beforeAutospacing="0" w:after="0" w:afterAutospacing="0"/>
      </w:pPr>
      <w:r>
        <w:lastRenderedPageBreak/>
        <w:t>Application form</w:t>
      </w:r>
    </w:p>
    <w:p w14:paraId="7AFB5AD8" w14:textId="2A05EE33" w:rsidR="00B861AC" w:rsidRPr="005C7B7D" w:rsidRDefault="000B5508" w:rsidP="005C7B7D">
      <w:pPr>
        <w:pStyle w:val="Heading1"/>
        <w:rPr>
          <w:sz w:val="28"/>
          <w:szCs w:val="10"/>
        </w:rPr>
      </w:pPr>
      <w:r w:rsidRPr="005C7B7D">
        <w:rPr>
          <w:sz w:val="28"/>
          <w:szCs w:val="10"/>
        </w:rPr>
        <w:t>Part 1: Personal details</w:t>
      </w:r>
    </w:p>
    <w:p w14:paraId="298A8163" w14:textId="31654297" w:rsidR="000B5508" w:rsidRDefault="00AF488D" w:rsidP="000B5508">
      <w:r>
        <w:t xml:space="preserve">Please complete part 1 in full. </w:t>
      </w:r>
      <w:r w:rsidR="00D00DB9">
        <w:t xml:space="preserve"> If printing and posting, u</w:t>
      </w:r>
      <w:r>
        <w:t xml:space="preserve">se black ink and write in block capitals. </w:t>
      </w:r>
    </w:p>
    <w:p w14:paraId="267AC806" w14:textId="60DC4391" w:rsidR="00551F4A" w:rsidRPr="005C7B7D" w:rsidRDefault="00551F4A" w:rsidP="006B6863">
      <w:pPr>
        <w:pStyle w:val="Heading2"/>
        <w:spacing w:after="0" w:afterAutospacing="0"/>
        <w:rPr>
          <w:sz w:val="24"/>
          <w:szCs w:val="8"/>
        </w:rPr>
      </w:pPr>
      <w:r w:rsidRPr="005C7B7D">
        <w:rPr>
          <w:sz w:val="24"/>
          <w:szCs w:val="8"/>
        </w:rPr>
        <w:t>Address</w:t>
      </w:r>
    </w:p>
    <w:tbl>
      <w:tblPr>
        <w:tblStyle w:val="TableGrid"/>
        <w:tblW w:w="9133" w:type="dxa"/>
        <w:tblLook w:val="04A0" w:firstRow="1" w:lastRow="0" w:firstColumn="1" w:lastColumn="0" w:noHBand="0" w:noVBand="1"/>
      </w:tblPr>
      <w:tblGrid>
        <w:gridCol w:w="2431"/>
        <w:gridCol w:w="6702"/>
      </w:tblGrid>
      <w:tr w:rsidR="000B5508" w14:paraId="10BC0F0F" w14:textId="77777777" w:rsidTr="006B6863">
        <w:trPr>
          <w:trHeight w:val="705"/>
        </w:trPr>
        <w:tc>
          <w:tcPr>
            <w:tcW w:w="2431" w:type="dxa"/>
          </w:tcPr>
          <w:p w14:paraId="2EC47F8E" w14:textId="22E671FA" w:rsidR="000B5508" w:rsidRDefault="00AF488D" w:rsidP="006B6863">
            <w:pPr>
              <w:spacing w:after="0" w:afterAutospacing="0"/>
            </w:pPr>
            <w:r>
              <w:t>House number/name</w:t>
            </w:r>
          </w:p>
        </w:tc>
        <w:tc>
          <w:tcPr>
            <w:tcW w:w="6702" w:type="dxa"/>
          </w:tcPr>
          <w:p w14:paraId="435E38F6" w14:textId="77777777" w:rsidR="000B5508" w:rsidRDefault="000B5508" w:rsidP="006B6863">
            <w:pPr>
              <w:spacing w:after="0" w:afterAutospacing="0"/>
            </w:pPr>
          </w:p>
        </w:tc>
      </w:tr>
      <w:tr w:rsidR="000B5508" w14:paraId="13D14F3C" w14:textId="77777777" w:rsidTr="006B6863">
        <w:trPr>
          <w:trHeight w:val="705"/>
        </w:trPr>
        <w:tc>
          <w:tcPr>
            <w:tcW w:w="2431" w:type="dxa"/>
          </w:tcPr>
          <w:p w14:paraId="199A7630" w14:textId="28151AAE" w:rsidR="000B5508" w:rsidRDefault="00AF488D" w:rsidP="006B6863">
            <w:pPr>
              <w:spacing w:after="0" w:afterAutospacing="0"/>
            </w:pPr>
            <w:r>
              <w:t>Street</w:t>
            </w:r>
          </w:p>
        </w:tc>
        <w:tc>
          <w:tcPr>
            <w:tcW w:w="6702" w:type="dxa"/>
          </w:tcPr>
          <w:p w14:paraId="55B4CAB4" w14:textId="77777777" w:rsidR="000B5508" w:rsidRDefault="000B5508" w:rsidP="006B6863">
            <w:pPr>
              <w:spacing w:after="0" w:afterAutospacing="0"/>
            </w:pPr>
          </w:p>
        </w:tc>
      </w:tr>
      <w:tr w:rsidR="000B5508" w14:paraId="46EB141D" w14:textId="77777777" w:rsidTr="006B6863">
        <w:trPr>
          <w:trHeight w:val="670"/>
        </w:trPr>
        <w:tc>
          <w:tcPr>
            <w:tcW w:w="2431" w:type="dxa"/>
          </w:tcPr>
          <w:p w14:paraId="5FD95D3A" w14:textId="5F899345" w:rsidR="000B5508" w:rsidRDefault="00AF7524" w:rsidP="006B6863">
            <w:pPr>
              <w:spacing w:after="0" w:afterAutospacing="0"/>
            </w:pPr>
            <w:r>
              <w:t>Town</w:t>
            </w:r>
          </w:p>
        </w:tc>
        <w:tc>
          <w:tcPr>
            <w:tcW w:w="6702" w:type="dxa"/>
          </w:tcPr>
          <w:p w14:paraId="30DA6F42" w14:textId="77777777" w:rsidR="000B5508" w:rsidRDefault="000B5508" w:rsidP="006B6863">
            <w:pPr>
              <w:spacing w:after="0" w:afterAutospacing="0"/>
            </w:pPr>
          </w:p>
        </w:tc>
      </w:tr>
      <w:tr w:rsidR="00AF7524" w14:paraId="162C8AF3" w14:textId="77777777" w:rsidTr="006B6863">
        <w:trPr>
          <w:trHeight w:val="705"/>
        </w:trPr>
        <w:tc>
          <w:tcPr>
            <w:tcW w:w="2431" w:type="dxa"/>
          </w:tcPr>
          <w:p w14:paraId="173FEA4D" w14:textId="20C7C28B" w:rsidR="00AF7524" w:rsidRDefault="00AF7524" w:rsidP="006B6863">
            <w:pPr>
              <w:spacing w:after="0" w:afterAutospacing="0"/>
            </w:pPr>
            <w:r>
              <w:t>County</w:t>
            </w:r>
          </w:p>
        </w:tc>
        <w:tc>
          <w:tcPr>
            <w:tcW w:w="6702" w:type="dxa"/>
          </w:tcPr>
          <w:p w14:paraId="0A0C552E" w14:textId="77777777" w:rsidR="00AF7524" w:rsidRDefault="00AF7524" w:rsidP="006B6863">
            <w:pPr>
              <w:spacing w:after="0" w:afterAutospacing="0"/>
            </w:pPr>
          </w:p>
        </w:tc>
      </w:tr>
      <w:tr w:rsidR="00AF7524" w14:paraId="0E74F655" w14:textId="77777777" w:rsidTr="006B6863">
        <w:trPr>
          <w:trHeight w:val="705"/>
        </w:trPr>
        <w:tc>
          <w:tcPr>
            <w:tcW w:w="2431" w:type="dxa"/>
          </w:tcPr>
          <w:p w14:paraId="1A25B8CC" w14:textId="6FEAB291" w:rsidR="00AF7524" w:rsidRDefault="00AF7524" w:rsidP="006B6863">
            <w:pPr>
              <w:spacing w:after="0" w:afterAutospacing="0"/>
            </w:pPr>
            <w:r>
              <w:t xml:space="preserve">Postcode </w:t>
            </w:r>
          </w:p>
        </w:tc>
        <w:tc>
          <w:tcPr>
            <w:tcW w:w="6702" w:type="dxa"/>
          </w:tcPr>
          <w:p w14:paraId="342F1CE9" w14:textId="77777777" w:rsidR="00AF7524" w:rsidRDefault="00AF7524" w:rsidP="006B6863">
            <w:pPr>
              <w:spacing w:after="0" w:afterAutospacing="0"/>
            </w:pPr>
          </w:p>
        </w:tc>
      </w:tr>
    </w:tbl>
    <w:p w14:paraId="69AAB957" w14:textId="0E8B3E8E" w:rsidR="000B5508" w:rsidRPr="005C7B7D" w:rsidRDefault="00551F4A" w:rsidP="005C7B7D">
      <w:pPr>
        <w:pStyle w:val="Heading2"/>
        <w:rPr>
          <w:sz w:val="24"/>
          <w:szCs w:val="8"/>
        </w:rPr>
      </w:pPr>
      <w:r w:rsidRPr="005C7B7D">
        <w:rPr>
          <w:sz w:val="24"/>
          <w:szCs w:val="8"/>
        </w:rPr>
        <w:t>Name</w:t>
      </w:r>
      <w:r w:rsidR="00314722" w:rsidRPr="005C7B7D">
        <w:rPr>
          <w:sz w:val="24"/>
          <w:szCs w:val="8"/>
        </w:rPr>
        <w:t>(s) of applicant</w:t>
      </w:r>
      <w:r w:rsidR="00766BF8" w:rsidRPr="005C7B7D">
        <w:rPr>
          <w:sz w:val="24"/>
          <w:szCs w:val="8"/>
        </w:rPr>
        <w:t>(</w:t>
      </w:r>
      <w:r w:rsidR="00314722" w:rsidRPr="005C7B7D">
        <w:rPr>
          <w:sz w:val="24"/>
          <w:szCs w:val="8"/>
        </w:rPr>
        <w:t>s</w:t>
      </w:r>
      <w:r w:rsidR="00766BF8" w:rsidRPr="005C7B7D">
        <w:rPr>
          <w:sz w:val="24"/>
          <w:szCs w:val="8"/>
        </w:rPr>
        <w:t>)</w:t>
      </w:r>
      <w:r w:rsidR="00314722" w:rsidRPr="005C7B7D">
        <w:rPr>
          <w:sz w:val="24"/>
          <w:szCs w:val="8"/>
        </w:rPr>
        <w:t xml:space="preserve"> at the above address who are 16 or </w:t>
      </w:r>
      <w:proofErr w:type="gramStart"/>
      <w:r w:rsidR="00314722" w:rsidRPr="005C7B7D">
        <w:rPr>
          <w:sz w:val="24"/>
          <w:szCs w:val="8"/>
        </w:rPr>
        <w:t>over</w:t>
      </w:r>
      <w:proofErr w:type="gramEnd"/>
    </w:p>
    <w:p w14:paraId="0FE8DB1C" w14:textId="4C5602EA" w:rsidR="000D156D" w:rsidRPr="000D156D" w:rsidRDefault="000D156D" w:rsidP="000D156D">
      <w:pPr>
        <w:pStyle w:val="Heading4"/>
      </w:pPr>
      <w:r>
        <w:t>Applicant one</w:t>
      </w:r>
    </w:p>
    <w:p w14:paraId="1ABA7911" w14:textId="43EF19C2" w:rsidR="00C77128" w:rsidRDefault="00C77128" w:rsidP="006B6863">
      <w:pPr>
        <w:spacing w:after="0" w:afterAutospacing="0"/>
      </w:pPr>
      <w:r>
        <w:t xml:space="preserve">Put a cross </w:t>
      </w:r>
      <w:r w:rsidR="003A1657">
        <w:t>under</w:t>
      </w:r>
      <w:r w:rsidR="00E349D7">
        <w:t xml:space="preserve"> to your </w:t>
      </w:r>
      <w:proofErr w:type="gramStart"/>
      <w:r w:rsidR="00E349D7">
        <w:t>title</w:t>
      </w:r>
      <w:proofErr w:type="gramEnd"/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574"/>
        <w:gridCol w:w="1256"/>
        <w:gridCol w:w="1418"/>
        <w:gridCol w:w="1417"/>
        <w:gridCol w:w="1560"/>
        <w:gridCol w:w="1701"/>
      </w:tblGrid>
      <w:tr w:rsidR="003A1657" w14:paraId="55A6C8BE" w14:textId="01BCAD50" w:rsidTr="001C1666">
        <w:tc>
          <w:tcPr>
            <w:tcW w:w="1574" w:type="dxa"/>
          </w:tcPr>
          <w:p w14:paraId="12C97554" w14:textId="776CBA12" w:rsidR="003A1657" w:rsidRDefault="003A1657" w:rsidP="006B6863">
            <w:pPr>
              <w:spacing w:after="0" w:afterAutospacing="0"/>
            </w:pPr>
            <w:r>
              <w:t>Mr</w:t>
            </w:r>
          </w:p>
        </w:tc>
        <w:tc>
          <w:tcPr>
            <w:tcW w:w="1256" w:type="dxa"/>
          </w:tcPr>
          <w:p w14:paraId="1E920176" w14:textId="75E9598E" w:rsidR="003A1657" w:rsidRDefault="003A1657" w:rsidP="006B6863">
            <w:pPr>
              <w:spacing w:after="0" w:afterAutospacing="0"/>
            </w:pPr>
            <w:r>
              <w:t>Ms</w:t>
            </w:r>
          </w:p>
        </w:tc>
        <w:tc>
          <w:tcPr>
            <w:tcW w:w="1418" w:type="dxa"/>
          </w:tcPr>
          <w:p w14:paraId="5C84E764" w14:textId="1EA4E456" w:rsidR="003A1657" w:rsidRDefault="003A1657" w:rsidP="006B6863">
            <w:pPr>
              <w:spacing w:after="0" w:afterAutospacing="0"/>
            </w:pPr>
            <w:r>
              <w:t>Mrs</w:t>
            </w:r>
          </w:p>
        </w:tc>
        <w:tc>
          <w:tcPr>
            <w:tcW w:w="1417" w:type="dxa"/>
          </w:tcPr>
          <w:p w14:paraId="7896B7D7" w14:textId="418C0FB9" w:rsidR="003A1657" w:rsidRDefault="003A1657" w:rsidP="006B6863">
            <w:pPr>
              <w:spacing w:after="0" w:afterAutospacing="0"/>
            </w:pPr>
            <w:r>
              <w:t>Miss</w:t>
            </w:r>
          </w:p>
        </w:tc>
        <w:tc>
          <w:tcPr>
            <w:tcW w:w="1560" w:type="dxa"/>
          </w:tcPr>
          <w:p w14:paraId="7533DE76" w14:textId="6182B5D8" w:rsidR="003A1657" w:rsidRDefault="00FB343E" w:rsidP="006B6863">
            <w:pPr>
              <w:spacing w:after="0" w:afterAutospacing="0"/>
            </w:pPr>
            <w:r>
              <w:t>Dr</w:t>
            </w:r>
          </w:p>
        </w:tc>
        <w:tc>
          <w:tcPr>
            <w:tcW w:w="1701" w:type="dxa"/>
          </w:tcPr>
          <w:p w14:paraId="3E51815F" w14:textId="39954363" w:rsidR="003A1657" w:rsidRDefault="00FB343E" w:rsidP="006B6863">
            <w:pPr>
              <w:spacing w:after="0" w:afterAutospacing="0"/>
            </w:pPr>
            <w:r>
              <w:t>Other (please write below)</w:t>
            </w:r>
          </w:p>
        </w:tc>
      </w:tr>
      <w:tr w:rsidR="003A1657" w14:paraId="36E90B96" w14:textId="31EB0D7E" w:rsidTr="001C1666">
        <w:trPr>
          <w:trHeight w:val="564"/>
        </w:trPr>
        <w:tc>
          <w:tcPr>
            <w:tcW w:w="1574" w:type="dxa"/>
          </w:tcPr>
          <w:p w14:paraId="7A7007D2" w14:textId="77777777" w:rsidR="003A1657" w:rsidRDefault="003A1657" w:rsidP="006B6863">
            <w:pPr>
              <w:spacing w:after="0" w:afterAutospacing="0"/>
            </w:pPr>
          </w:p>
        </w:tc>
        <w:tc>
          <w:tcPr>
            <w:tcW w:w="1256" w:type="dxa"/>
          </w:tcPr>
          <w:p w14:paraId="61D313E9" w14:textId="77777777" w:rsidR="003A1657" w:rsidRDefault="003A1657" w:rsidP="006B6863">
            <w:pPr>
              <w:spacing w:after="0" w:afterAutospacing="0"/>
            </w:pPr>
          </w:p>
        </w:tc>
        <w:tc>
          <w:tcPr>
            <w:tcW w:w="1418" w:type="dxa"/>
          </w:tcPr>
          <w:p w14:paraId="186D0A54" w14:textId="77777777" w:rsidR="003A1657" w:rsidRDefault="003A1657" w:rsidP="006B6863">
            <w:pPr>
              <w:spacing w:after="0" w:afterAutospacing="0"/>
            </w:pPr>
          </w:p>
        </w:tc>
        <w:tc>
          <w:tcPr>
            <w:tcW w:w="1417" w:type="dxa"/>
          </w:tcPr>
          <w:p w14:paraId="29C2EE2F" w14:textId="77777777" w:rsidR="003A1657" w:rsidRDefault="003A1657" w:rsidP="006B6863">
            <w:pPr>
              <w:spacing w:after="0" w:afterAutospacing="0"/>
            </w:pPr>
          </w:p>
        </w:tc>
        <w:tc>
          <w:tcPr>
            <w:tcW w:w="1560" w:type="dxa"/>
          </w:tcPr>
          <w:p w14:paraId="02FA043B" w14:textId="77777777" w:rsidR="003A1657" w:rsidRDefault="003A1657" w:rsidP="006B6863">
            <w:pPr>
              <w:spacing w:after="0" w:afterAutospacing="0"/>
            </w:pPr>
          </w:p>
        </w:tc>
        <w:tc>
          <w:tcPr>
            <w:tcW w:w="1701" w:type="dxa"/>
          </w:tcPr>
          <w:p w14:paraId="21716794" w14:textId="77777777" w:rsidR="003A1657" w:rsidRDefault="003A1657" w:rsidP="006B6863">
            <w:pPr>
              <w:spacing w:after="0" w:afterAutospacing="0"/>
            </w:pPr>
          </w:p>
        </w:tc>
      </w:tr>
    </w:tbl>
    <w:p w14:paraId="5D184437" w14:textId="64C5FE52" w:rsidR="00C360D4" w:rsidRDefault="008B73DA" w:rsidP="006B6863">
      <w:pPr>
        <w:spacing w:after="0" w:afterAutospacing="0"/>
      </w:pPr>
      <w:r>
        <w:t>Write your full name as it</w:t>
      </w:r>
      <w:r w:rsidR="00C360D4">
        <w:t xml:space="preserve"> appears on your photo </w:t>
      </w:r>
      <w:proofErr w:type="gramStart"/>
      <w:r w:rsidR="00C360D4">
        <w:t>ID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6066" w14:paraId="1E11CA15" w14:textId="77777777" w:rsidTr="00BB4838">
        <w:trPr>
          <w:trHeight w:val="670"/>
        </w:trPr>
        <w:tc>
          <w:tcPr>
            <w:tcW w:w="4508" w:type="dxa"/>
          </w:tcPr>
          <w:p w14:paraId="00C1E979" w14:textId="468DD39F" w:rsidR="00EF6066" w:rsidRDefault="008E2D85" w:rsidP="008B73DA">
            <w:r>
              <w:t>First name</w:t>
            </w:r>
          </w:p>
        </w:tc>
        <w:tc>
          <w:tcPr>
            <w:tcW w:w="4508" w:type="dxa"/>
          </w:tcPr>
          <w:p w14:paraId="2A266588" w14:textId="77777777" w:rsidR="00EF6066" w:rsidRDefault="00EF6066" w:rsidP="008B73DA"/>
        </w:tc>
      </w:tr>
      <w:tr w:rsidR="00EF6066" w14:paraId="584EB296" w14:textId="77777777" w:rsidTr="00BB4838">
        <w:trPr>
          <w:trHeight w:val="619"/>
        </w:trPr>
        <w:tc>
          <w:tcPr>
            <w:tcW w:w="4508" w:type="dxa"/>
          </w:tcPr>
          <w:p w14:paraId="2B824509" w14:textId="61E5C39A" w:rsidR="00EF6066" w:rsidRDefault="00C77937" w:rsidP="008B73DA">
            <w:r>
              <w:t>Middle name</w:t>
            </w:r>
          </w:p>
        </w:tc>
        <w:tc>
          <w:tcPr>
            <w:tcW w:w="4508" w:type="dxa"/>
          </w:tcPr>
          <w:p w14:paraId="3F9F2B58" w14:textId="77777777" w:rsidR="00EF6066" w:rsidRDefault="00EF6066" w:rsidP="008B73DA"/>
        </w:tc>
      </w:tr>
      <w:tr w:rsidR="00EF6066" w14:paraId="1178ED29" w14:textId="77777777" w:rsidTr="006B6863">
        <w:trPr>
          <w:trHeight w:val="733"/>
        </w:trPr>
        <w:tc>
          <w:tcPr>
            <w:tcW w:w="4508" w:type="dxa"/>
          </w:tcPr>
          <w:p w14:paraId="5E25FDF4" w14:textId="217CF533" w:rsidR="00EF6066" w:rsidRDefault="00C77937" w:rsidP="008B73DA">
            <w:r>
              <w:t>Surname</w:t>
            </w:r>
          </w:p>
        </w:tc>
        <w:tc>
          <w:tcPr>
            <w:tcW w:w="4508" w:type="dxa"/>
          </w:tcPr>
          <w:p w14:paraId="728C7532" w14:textId="77777777" w:rsidR="00EF6066" w:rsidRDefault="00EF6066" w:rsidP="008B73DA"/>
        </w:tc>
      </w:tr>
    </w:tbl>
    <w:p w14:paraId="0B60E5AC" w14:textId="77777777" w:rsidR="006B6863" w:rsidRDefault="006B6863" w:rsidP="00D3640B"/>
    <w:p w14:paraId="5D44996D" w14:textId="44ABBC3A" w:rsidR="008B73DA" w:rsidRPr="005C7B7D" w:rsidRDefault="004C28F3" w:rsidP="005C7B7D">
      <w:pPr>
        <w:pStyle w:val="Heading2"/>
        <w:rPr>
          <w:sz w:val="24"/>
          <w:szCs w:val="8"/>
        </w:rPr>
      </w:pPr>
      <w:r w:rsidRPr="005C7B7D">
        <w:rPr>
          <w:sz w:val="24"/>
          <w:szCs w:val="8"/>
        </w:rPr>
        <w:lastRenderedPageBreak/>
        <w:t>Date of birth</w:t>
      </w:r>
    </w:p>
    <w:p w14:paraId="7391FA4F" w14:textId="1162DC1E" w:rsidR="004C28F3" w:rsidRDefault="004C28F3" w:rsidP="006B6863">
      <w:pPr>
        <w:spacing w:after="0" w:afterAutospacing="0"/>
      </w:pPr>
      <w:r>
        <w:t>Write your date of birth</w:t>
      </w:r>
      <w:r w:rsidR="006F6AF2">
        <w:t xml:space="preserve"> in the following </w:t>
      </w:r>
      <w:r w:rsidR="00DE6CB2">
        <w:t>format dd/mm/</w:t>
      </w:r>
      <w:proofErr w:type="spellStart"/>
      <w:proofErr w:type="gramStart"/>
      <w:r w:rsidR="00DE6CB2">
        <w:t>yyyy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F6AF2" w14:paraId="032322F5" w14:textId="77777777" w:rsidTr="006F6AF2">
        <w:tc>
          <w:tcPr>
            <w:tcW w:w="3005" w:type="dxa"/>
          </w:tcPr>
          <w:p w14:paraId="0EC6B837" w14:textId="42E0E09A" w:rsidR="006F6AF2" w:rsidRDefault="00DE6CB2" w:rsidP="006B6863">
            <w:pPr>
              <w:spacing w:after="0" w:afterAutospacing="0"/>
            </w:pPr>
            <w:r>
              <w:t>Day</w:t>
            </w:r>
          </w:p>
        </w:tc>
        <w:tc>
          <w:tcPr>
            <w:tcW w:w="3005" w:type="dxa"/>
          </w:tcPr>
          <w:p w14:paraId="7895CABA" w14:textId="2EDF0511" w:rsidR="006F6AF2" w:rsidRDefault="00DE6CB2" w:rsidP="006B6863">
            <w:pPr>
              <w:spacing w:after="0" w:afterAutospacing="0"/>
            </w:pPr>
            <w:r>
              <w:t>Month</w:t>
            </w:r>
          </w:p>
        </w:tc>
        <w:tc>
          <w:tcPr>
            <w:tcW w:w="3006" w:type="dxa"/>
          </w:tcPr>
          <w:p w14:paraId="258F3CFB" w14:textId="6AE10208" w:rsidR="006F6AF2" w:rsidRDefault="00DE6CB2" w:rsidP="006B6863">
            <w:pPr>
              <w:spacing w:after="0" w:afterAutospacing="0"/>
            </w:pPr>
            <w:r>
              <w:t>Year</w:t>
            </w:r>
          </w:p>
        </w:tc>
      </w:tr>
      <w:tr w:rsidR="006F6AF2" w14:paraId="425FD6F7" w14:textId="77777777" w:rsidTr="00DE6CB2">
        <w:trPr>
          <w:trHeight w:val="753"/>
        </w:trPr>
        <w:tc>
          <w:tcPr>
            <w:tcW w:w="3005" w:type="dxa"/>
          </w:tcPr>
          <w:p w14:paraId="7600C633" w14:textId="77777777" w:rsidR="006F6AF2" w:rsidRDefault="006F6AF2" w:rsidP="006B6863">
            <w:pPr>
              <w:spacing w:after="0" w:afterAutospacing="0"/>
            </w:pPr>
          </w:p>
        </w:tc>
        <w:tc>
          <w:tcPr>
            <w:tcW w:w="3005" w:type="dxa"/>
          </w:tcPr>
          <w:p w14:paraId="16C09163" w14:textId="77777777" w:rsidR="006F6AF2" w:rsidRDefault="006F6AF2" w:rsidP="006B6863">
            <w:pPr>
              <w:spacing w:after="0" w:afterAutospacing="0"/>
            </w:pPr>
          </w:p>
        </w:tc>
        <w:tc>
          <w:tcPr>
            <w:tcW w:w="3006" w:type="dxa"/>
          </w:tcPr>
          <w:p w14:paraId="74963AEF" w14:textId="77777777" w:rsidR="006F6AF2" w:rsidRDefault="006F6AF2" w:rsidP="006B6863">
            <w:pPr>
              <w:spacing w:after="0" w:afterAutospacing="0"/>
            </w:pPr>
          </w:p>
        </w:tc>
      </w:tr>
    </w:tbl>
    <w:p w14:paraId="6DE4123D" w14:textId="75C320FA" w:rsidR="006F6AF2" w:rsidRPr="005C7B7D" w:rsidRDefault="000D247C" w:rsidP="006B6863">
      <w:pPr>
        <w:pStyle w:val="Heading2"/>
        <w:spacing w:after="0" w:afterAutospacing="0"/>
        <w:rPr>
          <w:sz w:val="24"/>
          <w:szCs w:val="8"/>
        </w:rPr>
      </w:pPr>
      <w:r w:rsidRPr="005C7B7D">
        <w:rPr>
          <w:sz w:val="24"/>
          <w:szCs w:val="8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D247C" w14:paraId="284B7CA6" w14:textId="77777777" w:rsidTr="002E64FA">
        <w:trPr>
          <w:trHeight w:val="664"/>
        </w:trPr>
        <w:tc>
          <w:tcPr>
            <w:tcW w:w="2122" w:type="dxa"/>
          </w:tcPr>
          <w:p w14:paraId="11D081BA" w14:textId="13D2B805" w:rsidR="000D247C" w:rsidRDefault="002E64FA" w:rsidP="006B6863">
            <w:pPr>
              <w:spacing w:after="0" w:afterAutospacing="0"/>
            </w:pPr>
            <w:r>
              <w:t>Phone number</w:t>
            </w:r>
          </w:p>
        </w:tc>
        <w:tc>
          <w:tcPr>
            <w:tcW w:w="6894" w:type="dxa"/>
          </w:tcPr>
          <w:p w14:paraId="070D6795" w14:textId="77777777" w:rsidR="000D247C" w:rsidRDefault="000D247C" w:rsidP="006B6863">
            <w:pPr>
              <w:spacing w:after="0" w:afterAutospacing="0"/>
            </w:pPr>
          </w:p>
        </w:tc>
      </w:tr>
      <w:tr w:rsidR="000D247C" w14:paraId="04E28BE1" w14:textId="77777777" w:rsidTr="002E64FA">
        <w:trPr>
          <w:trHeight w:val="754"/>
        </w:trPr>
        <w:tc>
          <w:tcPr>
            <w:tcW w:w="2122" w:type="dxa"/>
          </w:tcPr>
          <w:p w14:paraId="72F9A4A6" w14:textId="61B2E27A" w:rsidR="000D247C" w:rsidRDefault="002E64FA" w:rsidP="006B6863">
            <w:pPr>
              <w:spacing w:after="0" w:afterAutospacing="0"/>
            </w:pPr>
            <w:r>
              <w:t>Email address</w:t>
            </w:r>
          </w:p>
        </w:tc>
        <w:tc>
          <w:tcPr>
            <w:tcW w:w="6894" w:type="dxa"/>
          </w:tcPr>
          <w:p w14:paraId="6E2E64EB" w14:textId="77777777" w:rsidR="000D247C" w:rsidRDefault="000D247C" w:rsidP="006B6863">
            <w:pPr>
              <w:spacing w:after="0" w:afterAutospacing="0"/>
            </w:pPr>
          </w:p>
        </w:tc>
      </w:tr>
    </w:tbl>
    <w:p w14:paraId="5F512DF5" w14:textId="5E4434D0" w:rsidR="000D247C" w:rsidRPr="005C7B7D" w:rsidRDefault="002E64FA" w:rsidP="005C7B7D">
      <w:pPr>
        <w:pStyle w:val="Heading2"/>
        <w:rPr>
          <w:sz w:val="24"/>
          <w:szCs w:val="8"/>
        </w:rPr>
      </w:pPr>
      <w:r w:rsidRPr="005C7B7D">
        <w:rPr>
          <w:sz w:val="24"/>
          <w:szCs w:val="8"/>
        </w:rPr>
        <w:t xml:space="preserve">Are you a </w:t>
      </w:r>
      <w:r w:rsidR="00904CD1" w:rsidRPr="005C7B7D">
        <w:rPr>
          <w:sz w:val="24"/>
          <w:szCs w:val="8"/>
        </w:rPr>
        <w:t>parent</w:t>
      </w:r>
      <w:r w:rsidR="00C85530" w:rsidRPr="005C7B7D">
        <w:rPr>
          <w:sz w:val="24"/>
          <w:szCs w:val="8"/>
        </w:rPr>
        <w:t xml:space="preserve">, </w:t>
      </w:r>
      <w:proofErr w:type="gramStart"/>
      <w:r w:rsidR="00904CD1" w:rsidRPr="005C7B7D">
        <w:rPr>
          <w:sz w:val="24"/>
          <w:szCs w:val="8"/>
        </w:rPr>
        <w:t>carer</w:t>
      </w:r>
      <w:proofErr w:type="gramEnd"/>
      <w:r w:rsidR="00904CD1" w:rsidRPr="005C7B7D">
        <w:rPr>
          <w:sz w:val="24"/>
          <w:szCs w:val="8"/>
        </w:rPr>
        <w:t xml:space="preserve"> or guardian?</w:t>
      </w:r>
    </w:p>
    <w:p w14:paraId="3BF0B53B" w14:textId="77777777" w:rsidR="006B6863" w:rsidRDefault="000A28AA" w:rsidP="006B6863">
      <w:pPr>
        <w:spacing w:after="0" w:afterAutospacing="0"/>
      </w:pPr>
      <w:r w:rsidRPr="00D22D2F">
        <w:t xml:space="preserve">Under </w:t>
      </w:r>
      <w:proofErr w:type="gramStart"/>
      <w:r w:rsidRPr="00D22D2F">
        <w:t>16 year olds</w:t>
      </w:r>
      <w:proofErr w:type="gramEnd"/>
      <w:r w:rsidRPr="00D22D2F">
        <w:t xml:space="preserve"> can be on multiple Parents/Carers/Guardians cards. </w:t>
      </w:r>
    </w:p>
    <w:p w14:paraId="765932E6" w14:textId="3EFAF0B2" w:rsidR="001F1061" w:rsidRDefault="00A41DBC" w:rsidP="006B6863">
      <w:pPr>
        <w:spacing w:after="0" w:afterAutospacing="0"/>
      </w:pPr>
      <w:r>
        <w:t xml:space="preserve">Put a cross </w:t>
      </w:r>
      <w:r w:rsidR="00E16FC1">
        <w:t>under the box with your answer:</w:t>
      </w: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6799"/>
        <w:gridCol w:w="1134"/>
        <w:gridCol w:w="1126"/>
      </w:tblGrid>
      <w:tr w:rsidR="00E16FC1" w14:paraId="64DA6415" w14:textId="77777777" w:rsidTr="00EA1766">
        <w:trPr>
          <w:trHeight w:val="427"/>
        </w:trPr>
        <w:tc>
          <w:tcPr>
            <w:tcW w:w="6799" w:type="dxa"/>
          </w:tcPr>
          <w:p w14:paraId="176DBFA6" w14:textId="2B895706" w:rsidR="00E16FC1" w:rsidRDefault="00E16FC1" w:rsidP="006B6863">
            <w:pPr>
              <w:spacing w:before="0" w:beforeAutospacing="0" w:after="0" w:afterAutospacing="0"/>
            </w:pPr>
            <w:r>
              <w:t xml:space="preserve">Are you a parent, </w:t>
            </w:r>
            <w:proofErr w:type="gramStart"/>
            <w:r>
              <w:t>carer</w:t>
            </w:r>
            <w:proofErr w:type="gramEnd"/>
            <w:r>
              <w:t xml:space="preserve"> or</w:t>
            </w:r>
            <w:r w:rsidR="00C85530">
              <w:t xml:space="preserve"> guardian to anyone under 16?</w:t>
            </w:r>
            <w:r>
              <w:t xml:space="preserve"> </w:t>
            </w:r>
          </w:p>
        </w:tc>
        <w:tc>
          <w:tcPr>
            <w:tcW w:w="1134" w:type="dxa"/>
          </w:tcPr>
          <w:p w14:paraId="685E02FE" w14:textId="6E5543FD" w:rsidR="00E16FC1" w:rsidRDefault="00C85530" w:rsidP="006B6863">
            <w:pPr>
              <w:spacing w:before="0" w:beforeAutospacing="0" w:after="0" w:afterAutospacing="0"/>
            </w:pPr>
            <w:r>
              <w:t>Yes</w:t>
            </w:r>
          </w:p>
        </w:tc>
        <w:tc>
          <w:tcPr>
            <w:tcW w:w="1126" w:type="dxa"/>
          </w:tcPr>
          <w:p w14:paraId="79A5B33F" w14:textId="1C3EC114" w:rsidR="00E16FC1" w:rsidRDefault="00C85530" w:rsidP="006B6863">
            <w:pPr>
              <w:spacing w:before="0" w:beforeAutospacing="0" w:after="0" w:afterAutospacing="0"/>
            </w:pPr>
            <w:r>
              <w:t>No</w:t>
            </w:r>
          </w:p>
        </w:tc>
      </w:tr>
      <w:tr w:rsidR="00E16FC1" w14:paraId="29A0FAF4" w14:textId="77777777" w:rsidTr="00EA1766">
        <w:trPr>
          <w:trHeight w:val="836"/>
        </w:trPr>
        <w:tc>
          <w:tcPr>
            <w:tcW w:w="6799" w:type="dxa"/>
          </w:tcPr>
          <w:p w14:paraId="293E5E8F" w14:textId="77777777" w:rsidR="00E16FC1" w:rsidRDefault="00E16FC1" w:rsidP="006B6863">
            <w:pPr>
              <w:spacing w:before="0" w:beforeAutospacing="0" w:after="0" w:afterAutospacing="0"/>
            </w:pPr>
          </w:p>
        </w:tc>
        <w:tc>
          <w:tcPr>
            <w:tcW w:w="1134" w:type="dxa"/>
          </w:tcPr>
          <w:p w14:paraId="58BE6120" w14:textId="77777777" w:rsidR="00E16FC1" w:rsidRDefault="00E16FC1" w:rsidP="006B6863">
            <w:pPr>
              <w:spacing w:before="0" w:beforeAutospacing="0" w:after="0" w:afterAutospacing="0"/>
            </w:pPr>
          </w:p>
        </w:tc>
        <w:tc>
          <w:tcPr>
            <w:tcW w:w="1126" w:type="dxa"/>
          </w:tcPr>
          <w:p w14:paraId="1AA0E5EA" w14:textId="77777777" w:rsidR="00E16FC1" w:rsidRDefault="00E16FC1" w:rsidP="006B6863">
            <w:pPr>
              <w:spacing w:before="0" w:beforeAutospacing="0" w:after="0" w:afterAutospacing="0"/>
            </w:pPr>
          </w:p>
        </w:tc>
      </w:tr>
    </w:tbl>
    <w:p w14:paraId="0854B263" w14:textId="77777777" w:rsidR="005B0643" w:rsidRDefault="005B0643" w:rsidP="006B6863">
      <w:pPr>
        <w:spacing w:before="0" w:beforeAutospacing="0"/>
      </w:pPr>
      <w:r>
        <w:t>If yes, please complete Part 2</w:t>
      </w:r>
    </w:p>
    <w:p w14:paraId="2B737010" w14:textId="77777777" w:rsidR="005A7FFC" w:rsidRPr="005C7B7D" w:rsidRDefault="005A7FFC" w:rsidP="005C7B7D">
      <w:pPr>
        <w:pStyle w:val="Heading2"/>
        <w:rPr>
          <w:sz w:val="24"/>
          <w:szCs w:val="8"/>
        </w:rPr>
      </w:pPr>
      <w:r w:rsidRPr="005C7B7D">
        <w:rPr>
          <w:sz w:val="24"/>
          <w:szCs w:val="8"/>
        </w:rPr>
        <w:t>Are you a student?</w:t>
      </w: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3019"/>
        <w:gridCol w:w="3019"/>
        <w:gridCol w:w="3021"/>
      </w:tblGrid>
      <w:tr w:rsidR="005A7FFC" w14:paraId="374495B2" w14:textId="77777777" w:rsidTr="00EA1766">
        <w:trPr>
          <w:trHeight w:val="339"/>
        </w:trPr>
        <w:tc>
          <w:tcPr>
            <w:tcW w:w="3019" w:type="dxa"/>
          </w:tcPr>
          <w:p w14:paraId="069EEB29" w14:textId="77777777" w:rsidR="005A7FFC" w:rsidRDefault="005A7FFC" w:rsidP="006B6863">
            <w:pPr>
              <w:spacing w:before="0" w:beforeAutospacing="0"/>
            </w:pPr>
            <w:r>
              <w:t>Are you a student?</w:t>
            </w:r>
          </w:p>
        </w:tc>
        <w:tc>
          <w:tcPr>
            <w:tcW w:w="3019" w:type="dxa"/>
          </w:tcPr>
          <w:p w14:paraId="19B0331A" w14:textId="77777777" w:rsidR="005A7FFC" w:rsidRDefault="005A7FFC" w:rsidP="006B6863">
            <w:pPr>
              <w:spacing w:before="0" w:beforeAutospacing="0"/>
            </w:pPr>
            <w:r>
              <w:t>Yes</w:t>
            </w:r>
          </w:p>
        </w:tc>
        <w:tc>
          <w:tcPr>
            <w:tcW w:w="3021" w:type="dxa"/>
          </w:tcPr>
          <w:p w14:paraId="17A5308F" w14:textId="77777777" w:rsidR="005A7FFC" w:rsidRDefault="005A7FFC" w:rsidP="006B6863">
            <w:pPr>
              <w:spacing w:before="0" w:beforeAutospacing="0"/>
            </w:pPr>
            <w:r>
              <w:t>No</w:t>
            </w:r>
          </w:p>
        </w:tc>
      </w:tr>
      <w:tr w:rsidR="005A7FFC" w14:paraId="6BC1D7B7" w14:textId="77777777" w:rsidTr="00EA1766">
        <w:trPr>
          <w:trHeight w:val="698"/>
        </w:trPr>
        <w:tc>
          <w:tcPr>
            <w:tcW w:w="3019" w:type="dxa"/>
          </w:tcPr>
          <w:p w14:paraId="5D2FACE5" w14:textId="77777777" w:rsidR="005A7FFC" w:rsidRDefault="005A7FFC" w:rsidP="006B6863">
            <w:pPr>
              <w:spacing w:before="0" w:beforeAutospacing="0"/>
            </w:pPr>
          </w:p>
        </w:tc>
        <w:tc>
          <w:tcPr>
            <w:tcW w:w="3019" w:type="dxa"/>
          </w:tcPr>
          <w:p w14:paraId="0908C83A" w14:textId="77777777" w:rsidR="005A7FFC" w:rsidRDefault="005A7FFC" w:rsidP="006B6863">
            <w:pPr>
              <w:spacing w:before="0" w:beforeAutospacing="0"/>
            </w:pPr>
          </w:p>
        </w:tc>
        <w:tc>
          <w:tcPr>
            <w:tcW w:w="3021" w:type="dxa"/>
          </w:tcPr>
          <w:p w14:paraId="30F6164A" w14:textId="77777777" w:rsidR="005A7FFC" w:rsidRDefault="005A7FFC" w:rsidP="006B6863">
            <w:pPr>
              <w:spacing w:before="0" w:beforeAutospacing="0"/>
            </w:pPr>
          </w:p>
        </w:tc>
      </w:tr>
    </w:tbl>
    <w:p w14:paraId="067D8896" w14:textId="77777777" w:rsidR="005A7FFC" w:rsidRPr="00A06CA9" w:rsidRDefault="005A7FFC" w:rsidP="006B6863">
      <w:pPr>
        <w:spacing w:before="0" w:beforeAutospacing="0"/>
      </w:pPr>
      <w:r>
        <w:t>If yes, please complete Part 3.</w:t>
      </w:r>
    </w:p>
    <w:p w14:paraId="1C217182" w14:textId="61DC3146" w:rsidR="00E16FC1" w:rsidRDefault="00E8496C" w:rsidP="00E8496C">
      <w:pPr>
        <w:pStyle w:val="Heading4"/>
      </w:pPr>
      <w:r>
        <w:t xml:space="preserve">Applicant two </w:t>
      </w:r>
    </w:p>
    <w:p w14:paraId="6C652C54" w14:textId="77777777" w:rsidR="00E8496C" w:rsidRDefault="00E8496C" w:rsidP="006B6863">
      <w:pPr>
        <w:spacing w:after="0" w:afterAutospacing="0"/>
      </w:pPr>
      <w:r>
        <w:t xml:space="preserve">Put a cross under to your </w:t>
      </w:r>
      <w:proofErr w:type="gramStart"/>
      <w:r>
        <w:t>title</w:t>
      </w:r>
      <w:proofErr w:type="gram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1559"/>
        <w:gridCol w:w="1559"/>
        <w:gridCol w:w="1701"/>
      </w:tblGrid>
      <w:tr w:rsidR="00E8496C" w14:paraId="0C9099DA" w14:textId="77777777" w:rsidTr="00F34F3F">
        <w:tc>
          <w:tcPr>
            <w:tcW w:w="1271" w:type="dxa"/>
          </w:tcPr>
          <w:p w14:paraId="00627BDE" w14:textId="77777777" w:rsidR="00E8496C" w:rsidRDefault="00E8496C" w:rsidP="006B6863">
            <w:pPr>
              <w:spacing w:before="0" w:beforeAutospacing="0" w:after="0" w:afterAutospacing="0"/>
            </w:pPr>
            <w:r>
              <w:t>Mr</w:t>
            </w:r>
          </w:p>
        </w:tc>
        <w:tc>
          <w:tcPr>
            <w:tcW w:w="1559" w:type="dxa"/>
          </w:tcPr>
          <w:p w14:paraId="5D36B61C" w14:textId="77777777" w:rsidR="00E8496C" w:rsidRDefault="00E8496C" w:rsidP="006B6863">
            <w:pPr>
              <w:spacing w:before="0" w:beforeAutospacing="0" w:after="0" w:afterAutospacing="0"/>
            </w:pPr>
            <w:r>
              <w:t>Ms</w:t>
            </w:r>
          </w:p>
        </w:tc>
        <w:tc>
          <w:tcPr>
            <w:tcW w:w="1418" w:type="dxa"/>
          </w:tcPr>
          <w:p w14:paraId="16F52E70" w14:textId="77777777" w:rsidR="00E8496C" w:rsidRDefault="00E8496C" w:rsidP="006B6863">
            <w:pPr>
              <w:spacing w:before="0" w:beforeAutospacing="0" w:after="0" w:afterAutospacing="0"/>
            </w:pPr>
            <w:r>
              <w:t>Mrs</w:t>
            </w:r>
          </w:p>
        </w:tc>
        <w:tc>
          <w:tcPr>
            <w:tcW w:w="1559" w:type="dxa"/>
          </w:tcPr>
          <w:p w14:paraId="57032D84" w14:textId="77777777" w:rsidR="00E8496C" w:rsidRDefault="00E8496C" w:rsidP="006B6863">
            <w:pPr>
              <w:spacing w:before="0" w:beforeAutospacing="0" w:after="0" w:afterAutospacing="0"/>
            </w:pPr>
            <w:r>
              <w:t>Miss</w:t>
            </w:r>
          </w:p>
        </w:tc>
        <w:tc>
          <w:tcPr>
            <w:tcW w:w="1559" w:type="dxa"/>
          </w:tcPr>
          <w:p w14:paraId="2FF60EF3" w14:textId="77777777" w:rsidR="00E8496C" w:rsidRDefault="00E8496C" w:rsidP="006B6863">
            <w:pPr>
              <w:spacing w:before="0" w:beforeAutospacing="0" w:after="0" w:afterAutospacing="0"/>
            </w:pPr>
            <w:r>
              <w:t>Dr</w:t>
            </w:r>
          </w:p>
        </w:tc>
        <w:tc>
          <w:tcPr>
            <w:tcW w:w="1701" w:type="dxa"/>
          </w:tcPr>
          <w:p w14:paraId="0DA84CA2" w14:textId="77777777" w:rsidR="00E8496C" w:rsidRDefault="00E8496C" w:rsidP="006B6863">
            <w:pPr>
              <w:spacing w:before="0" w:beforeAutospacing="0" w:after="0" w:afterAutospacing="0"/>
            </w:pPr>
            <w:r>
              <w:t>Other (please write below)</w:t>
            </w:r>
          </w:p>
        </w:tc>
      </w:tr>
      <w:tr w:rsidR="00E8496C" w14:paraId="57A3E7ED" w14:textId="77777777" w:rsidTr="00F34F3F">
        <w:trPr>
          <w:trHeight w:val="564"/>
        </w:trPr>
        <w:tc>
          <w:tcPr>
            <w:tcW w:w="1271" w:type="dxa"/>
          </w:tcPr>
          <w:p w14:paraId="226B001C" w14:textId="77777777" w:rsidR="00E8496C" w:rsidRDefault="00E8496C" w:rsidP="006B6863">
            <w:pPr>
              <w:spacing w:before="0" w:beforeAutospacing="0" w:after="0" w:afterAutospacing="0"/>
            </w:pPr>
          </w:p>
        </w:tc>
        <w:tc>
          <w:tcPr>
            <w:tcW w:w="1559" w:type="dxa"/>
          </w:tcPr>
          <w:p w14:paraId="7DF009AF" w14:textId="77777777" w:rsidR="00E8496C" w:rsidRDefault="00E8496C" w:rsidP="006B6863">
            <w:pPr>
              <w:spacing w:before="0" w:beforeAutospacing="0" w:after="0" w:afterAutospacing="0"/>
            </w:pPr>
          </w:p>
        </w:tc>
        <w:tc>
          <w:tcPr>
            <w:tcW w:w="1418" w:type="dxa"/>
          </w:tcPr>
          <w:p w14:paraId="7CB084C4" w14:textId="77777777" w:rsidR="00E8496C" w:rsidRDefault="00E8496C" w:rsidP="006B6863">
            <w:pPr>
              <w:spacing w:before="0" w:beforeAutospacing="0" w:after="0" w:afterAutospacing="0"/>
            </w:pPr>
          </w:p>
        </w:tc>
        <w:tc>
          <w:tcPr>
            <w:tcW w:w="1559" w:type="dxa"/>
          </w:tcPr>
          <w:p w14:paraId="1AE25FB2" w14:textId="77777777" w:rsidR="00E8496C" w:rsidRDefault="00E8496C" w:rsidP="006B6863">
            <w:pPr>
              <w:spacing w:before="0" w:beforeAutospacing="0" w:after="0" w:afterAutospacing="0"/>
            </w:pPr>
          </w:p>
        </w:tc>
        <w:tc>
          <w:tcPr>
            <w:tcW w:w="1559" w:type="dxa"/>
          </w:tcPr>
          <w:p w14:paraId="797DF951" w14:textId="77777777" w:rsidR="00E8496C" w:rsidRDefault="00E8496C" w:rsidP="006B6863">
            <w:pPr>
              <w:spacing w:before="0" w:beforeAutospacing="0" w:after="0" w:afterAutospacing="0"/>
            </w:pPr>
          </w:p>
        </w:tc>
        <w:tc>
          <w:tcPr>
            <w:tcW w:w="1701" w:type="dxa"/>
          </w:tcPr>
          <w:p w14:paraId="70D28778" w14:textId="77777777" w:rsidR="00E8496C" w:rsidRDefault="00E8496C" w:rsidP="006B6863">
            <w:pPr>
              <w:spacing w:before="0" w:beforeAutospacing="0" w:after="0" w:afterAutospacing="0"/>
            </w:pPr>
          </w:p>
        </w:tc>
      </w:tr>
    </w:tbl>
    <w:p w14:paraId="048DCB48" w14:textId="77777777" w:rsidR="006B6863" w:rsidRDefault="006B6863" w:rsidP="006B6863">
      <w:pPr>
        <w:spacing w:before="0" w:beforeAutospacing="0"/>
      </w:pPr>
    </w:p>
    <w:p w14:paraId="56CAF634" w14:textId="77777777" w:rsidR="00D3640B" w:rsidRDefault="00D3640B" w:rsidP="006B6863">
      <w:pPr>
        <w:spacing w:before="0" w:beforeAutospacing="0"/>
      </w:pPr>
    </w:p>
    <w:p w14:paraId="46054723" w14:textId="1F57C0D7" w:rsidR="00E8496C" w:rsidRDefault="00E8496C" w:rsidP="006B6863">
      <w:pPr>
        <w:spacing w:before="0" w:beforeAutospacing="0" w:after="0" w:afterAutospacing="0"/>
      </w:pPr>
      <w:r>
        <w:lastRenderedPageBreak/>
        <w:t xml:space="preserve">Write your full name as it appears on your photo </w:t>
      </w:r>
      <w:proofErr w:type="gramStart"/>
      <w:r>
        <w:t>ID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496C" w14:paraId="63EBA36B" w14:textId="77777777" w:rsidTr="00975485">
        <w:trPr>
          <w:trHeight w:val="670"/>
        </w:trPr>
        <w:tc>
          <w:tcPr>
            <w:tcW w:w="4508" w:type="dxa"/>
          </w:tcPr>
          <w:p w14:paraId="5386F3F6" w14:textId="77777777" w:rsidR="00E8496C" w:rsidRDefault="00E8496C" w:rsidP="006B6863">
            <w:pPr>
              <w:spacing w:after="0" w:afterAutospacing="0"/>
            </w:pPr>
            <w:r>
              <w:t>First name</w:t>
            </w:r>
          </w:p>
        </w:tc>
        <w:tc>
          <w:tcPr>
            <w:tcW w:w="4508" w:type="dxa"/>
          </w:tcPr>
          <w:p w14:paraId="7B4A13EF" w14:textId="77777777" w:rsidR="00E8496C" w:rsidRDefault="00E8496C" w:rsidP="006B6863">
            <w:pPr>
              <w:spacing w:after="0" w:afterAutospacing="0"/>
            </w:pPr>
          </w:p>
        </w:tc>
      </w:tr>
      <w:tr w:rsidR="00E8496C" w14:paraId="685823F9" w14:textId="77777777" w:rsidTr="00975485">
        <w:trPr>
          <w:trHeight w:val="619"/>
        </w:trPr>
        <w:tc>
          <w:tcPr>
            <w:tcW w:w="4508" w:type="dxa"/>
          </w:tcPr>
          <w:p w14:paraId="61E939C7" w14:textId="77777777" w:rsidR="00E8496C" w:rsidRDefault="00E8496C" w:rsidP="006B6863">
            <w:pPr>
              <w:spacing w:after="0" w:afterAutospacing="0"/>
            </w:pPr>
            <w:r>
              <w:t>Middle name</w:t>
            </w:r>
          </w:p>
        </w:tc>
        <w:tc>
          <w:tcPr>
            <w:tcW w:w="4508" w:type="dxa"/>
          </w:tcPr>
          <w:p w14:paraId="4B5A7570" w14:textId="77777777" w:rsidR="00E8496C" w:rsidRDefault="00E8496C" w:rsidP="006B6863">
            <w:pPr>
              <w:spacing w:after="0" w:afterAutospacing="0"/>
            </w:pPr>
          </w:p>
        </w:tc>
      </w:tr>
      <w:tr w:rsidR="00E8496C" w14:paraId="6BB64673" w14:textId="77777777" w:rsidTr="00EA1766">
        <w:trPr>
          <w:trHeight w:val="697"/>
        </w:trPr>
        <w:tc>
          <w:tcPr>
            <w:tcW w:w="4508" w:type="dxa"/>
          </w:tcPr>
          <w:p w14:paraId="186902F1" w14:textId="77777777" w:rsidR="00E8496C" w:rsidRDefault="00E8496C" w:rsidP="006B6863">
            <w:pPr>
              <w:spacing w:after="0" w:afterAutospacing="0"/>
            </w:pPr>
            <w:r>
              <w:t>Surname</w:t>
            </w:r>
          </w:p>
        </w:tc>
        <w:tc>
          <w:tcPr>
            <w:tcW w:w="4508" w:type="dxa"/>
          </w:tcPr>
          <w:p w14:paraId="0FA29838" w14:textId="77777777" w:rsidR="00E8496C" w:rsidRDefault="00E8496C" w:rsidP="006B6863">
            <w:pPr>
              <w:spacing w:after="0" w:afterAutospacing="0"/>
            </w:pPr>
          </w:p>
        </w:tc>
      </w:tr>
    </w:tbl>
    <w:p w14:paraId="4AB9AD20" w14:textId="77777777" w:rsidR="00E8496C" w:rsidRPr="005C7B7D" w:rsidRDefault="00E8496C" w:rsidP="005C7B7D">
      <w:pPr>
        <w:pStyle w:val="Heading2"/>
        <w:rPr>
          <w:sz w:val="24"/>
          <w:szCs w:val="8"/>
        </w:rPr>
      </w:pPr>
      <w:r w:rsidRPr="005C7B7D">
        <w:rPr>
          <w:sz w:val="24"/>
          <w:szCs w:val="8"/>
        </w:rPr>
        <w:t>Date of birth</w:t>
      </w:r>
    </w:p>
    <w:p w14:paraId="50338E7F" w14:textId="77777777" w:rsidR="00E8496C" w:rsidRDefault="00E8496C" w:rsidP="006B6863">
      <w:pPr>
        <w:spacing w:after="0" w:afterAutospacing="0"/>
      </w:pPr>
      <w:r>
        <w:t>Write your date of birth in the following format dd/mm/</w:t>
      </w:r>
      <w:proofErr w:type="spellStart"/>
      <w:proofErr w:type="gramStart"/>
      <w:r>
        <w:t>yyyy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8496C" w14:paraId="0F1477D2" w14:textId="77777777" w:rsidTr="00975485">
        <w:tc>
          <w:tcPr>
            <w:tcW w:w="3005" w:type="dxa"/>
          </w:tcPr>
          <w:p w14:paraId="64EE913A" w14:textId="77777777" w:rsidR="00E8496C" w:rsidRDefault="00E8496C" w:rsidP="006B6863">
            <w:pPr>
              <w:spacing w:after="0" w:afterAutospacing="0"/>
            </w:pPr>
            <w:r>
              <w:t>Day</w:t>
            </w:r>
          </w:p>
        </w:tc>
        <w:tc>
          <w:tcPr>
            <w:tcW w:w="3005" w:type="dxa"/>
          </w:tcPr>
          <w:p w14:paraId="2F4637E9" w14:textId="77777777" w:rsidR="00E8496C" w:rsidRDefault="00E8496C" w:rsidP="006B6863">
            <w:pPr>
              <w:spacing w:after="0" w:afterAutospacing="0"/>
            </w:pPr>
            <w:r>
              <w:t>Month</w:t>
            </w:r>
          </w:p>
        </w:tc>
        <w:tc>
          <w:tcPr>
            <w:tcW w:w="3006" w:type="dxa"/>
          </w:tcPr>
          <w:p w14:paraId="33DBB751" w14:textId="77777777" w:rsidR="00E8496C" w:rsidRDefault="00E8496C" w:rsidP="006B6863">
            <w:pPr>
              <w:spacing w:after="0" w:afterAutospacing="0"/>
            </w:pPr>
            <w:r>
              <w:t>Year</w:t>
            </w:r>
          </w:p>
        </w:tc>
      </w:tr>
      <w:tr w:rsidR="00E8496C" w14:paraId="0F28CE01" w14:textId="77777777" w:rsidTr="00975485">
        <w:trPr>
          <w:trHeight w:val="753"/>
        </w:trPr>
        <w:tc>
          <w:tcPr>
            <w:tcW w:w="3005" w:type="dxa"/>
          </w:tcPr>
          <w:p w14:paraId="1F455B27" w14:textId="77777777" w:rsidR="00E8496C" w:rsidRDefault="00E8496C" w:rsidP="006B6863">
            <w:pPr>
              <w:spacing w:after="0" w:afterAutospacing="0"/>
            </w:pPr>
          </w:p>
        </w:tc>
        <w:tc>
          <w:tcPr>
            <w:tcW w:w="3005" w:type="dxa"/>
          </w:tcPr>
          <w:p w14:paraId="42C6B2EC" w14:textId="77777777" w:rsidR="00E8496C" w:rsidRDefault="00E8496C" w:rsidP="006B6863">
            <w:pPr>
              <w:spacing w:after="0" w:afterAutospacing="0"/>
            </w:pPr>
          </w:p>
        </w:tc>
        <w:tc>
          <w:tcPr>
            <w:tcW w:w="3006" w:type="dxa"/>
          </w:tcPr>
          <w:p w14:paraId="5BCAD3B6" w14:textId="77777777" w:rsidR="00E8496C" w:rsidRDefault="00E8496C" w:rsidP="006B6863">
            <w:pPr>
              <w:spacing w:after="0" w:afterAutospacing="0"/>
            </w:pPr>
          </w:p>
        </w:tc>
      </w:tr>
    </w:tbl>
    <w:p w14:paraId="2B73AA85" w14:textId="77777777" w:rsidR="00E8496C" w:rsidRPr="005C7B7D" w:rsidRDefault="00E8496C" w:rsidP="006B6863">
      <w:pPr>
        <w:pStyle w:val="Heading2"/>
        <w:spacing w:after="0" w:afterAutospacing="0"/>
        <w:rPr>
          <w:sz w:val="24"/>
          <w:szCs w:val="8"/>
        </w:rPr>
      </w:pPr>
      <w:r w:rsidRPr="005C7B7D">
        <w:rPr>
          <w:sz w:val="24"/>
          <w:szCs w:val="8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8496C" w14:paraId="28DA6468" w14:textId="77777777" w:rsidTr="00975485">
        <w:trPr>
          <w:trHeight w:val="664"/>
        </w:trPr>
        <w:tc>
          <w:tcPr>
            <w:tcW w:w="2122" w:type="dxa"/>
          </w:tcPr>
          <w:p w14:paraId="0F6185F6" w14:textId="77777777" w:rsidR="00E8496C" w:rsidRDefault="00E8496C" w:rsidP="006B6863">
            <w:pPr>
              <w:spacing w:after="0" w:afterAutospacing="0"/>
            </w:pPr>
            <w:r>
              <w:t>Phone number</w:t>
            </w:r>
          </w:p>
        </w:tc>
        <w:tc>
          <w:tcPr>
            <w:tcW w:w="6894" w:type="dxa"/>
          </w:tcPr>
          <w:p w14:paraId="2B5CF972" w14:textId="77777777" w:rsidR="00E8496C" w:rsidRDefault="00E8496C" w:rsidP="006B6863">
            <w:pPr>
              <w:spacing w:after="0" w:afterAutospacing="0"/>
            </w:pPr>
          </w:p>
        </w:tc>
      </w:tr>
      <w:tr w:rsidR="00E8496C" w14:paraId="74EF9946" w14:textId="77777777" w:rsidTr="00975485">
        <w:trPr>
          <w:trHeight w:val="754"/>
        </w:trPr>
        <w:tc>
          <w:tcPr>
            <w:tcW w:w="2122" w:type="dxa"/>
          </w:tcPr>
          <w:p w14:paraId="5D4AA306" w14:textId="77777777" w:rsidR="00E8496C" w:rsidRDefault="00E8496C" w:rsidP="006B6863">
            <w:pPr>
              <w:spacing w:after="0" w:afterAutospacing="0"/>
            </w:pPr>
            <w:r>
              <w:t>Email address</w:t>
            </w:r>
          </w:p>
        </w:tc>
        <w:tc>
          <w:tcPr>
            <w:tcW w:w="6894" w:type="dxa"/>
          </w:tcPr>
          <w:p w14:paraId="135D14B2" w14:textId="77777777" w:rsidR="00E8496C" w:rsidRDefault="00E8496C" w:rsidP="006B6863">
            <w:pPr>
              <w:spacing w:after="0" w:afterAutospacing="0"/>
            </w:pPr>
          </w:p>
        </w:tc>
      </w:tr>
    </w:tbl>
    <w:p w14:paraId="26D7FD81" w14:textId="77777777" w:rsidR="00E8496C" w:rsidRPr="005C7B7D" w:rsidRDefault="00E8496C" w:rsidP="005C7B7D">
      <w:pPr>
        <w:pStyle w:val="Heading2"/>
        <w:rPr>
          <w:sz w:val="24"/>
          <w:szCs w:val="8"/>
        </w:rPr>
      </w:pPr>
      <w:r w:rsidRPr="005C7B7D">
        <w:rPr>
          <w:sz w:val="24"/>
          <w:szCs w:val="8"/>
        </w:rPr>
        <w:t xml:space="preserve">Are you a parent, </w:t>
      </w:r>
      <w:proofErr w:type="gramStart"/>
      <w:r w:rsidRPr="005C7B7D">
        <w:rPr>
          <w:sz w:val="24"/>
          <w:szCs w:val="8"/>
        </w:rPr>
        <w:t>carer</w:t>
      </w:r>
      <w:proofErr w:type="gramEnd"/>
      <w:r w:rsidRPr="005C7B7D">
        <w:rPr>
          <w:sz w:val="24"/>
          <w:szCs w:val="8"/>
        </w:rPr>
        <w:t xml:space="preserve"> or guardian?</w:t>
      </w:r>
    </w:p>
    <w:p w14:paraId="5F3EC219" w14:textId="77777777" w:rsidR="006D4B37" w:rsidRDefault="00E8496C" w:rsidP="00E8496C">
      <w:r w:rsidRPr="00D22D2F">
        <w:t xml:space="preserve">Under </w:t>
      </w:r>
      <w:proofErr w:type="gramStart"/>
      <w:r w:rsidRPr="00D22D2F">
        <w:t>16 year olds</w:t>
      </w:r>
      <w:proofErr w:type="gramEnd"/>
      <w:r w:rsidRPr="00D22D2F">
        <w:t xml:space="preserve"> can be on multiple Parents/Carers/Guardians cards.  </w:t>
      </w:r>
    </w:p>
    <w:p w14:paraId="728D02C5" w14:textId="39C54041" w:rsidR="00E8496C" w:rsidRDefault="00E8496C" w:rsidP="006D4B37">
      <w:pPr>
        <w:spacing w:after="0" w:afterAutospacing="0"/>
      </w:pPr>
      <w:r>
        <w:t>Put a cross under the box with your answer:</w:t>
      </w: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6658"/>
        <w:gridCol w:w="1275"/>
        <w:gridCol w:w="1126"/>
      </w:tblGrid>
      <w:tr w:rsidR="00E8496C" w14:paraId="6E0B7B4E" w14:textId="77777777" w:rsidTr="00EA1766">
        <w:trPr>
          <w:trHeight w:val="437"/>
        </w:trPr>
        <w:tc>
          <w:tcPr>
            <w:tcW w:w="6658" w:type="dxa"/>
          </w:tcPr>
          <w:p w14:paraId="26B0397A" w14:textId="77777777" w:rsidR="00E8496C" w:rsidRDefault="00E8496C" w:rsidP="006D4B37">
            <w:pPr>
              <w:spacing w:before="0" w:beforeAutospacing="0" w:after="0" w:afterAutospacing="0"/>
            </w:pPr>
            <w:r>
              <w:t xml:space="preserve">Are you a parent, </w:t>
            </w:r>
            <w:proofErr w:type="gramStart"/>
            <w:r>
              <w:t>carer</w:t>
            </w:r>
            <w:proofErr w:type="gramEnd"/>
            <w:r>
              <w:t xml:space="preserve"> or guardian to anyone under 16? </w:t>
            </w:r>
          </w:p>
        </w:tc>
        <w:tc>
          <w:tcPr>
            <w:tcW w:w="1275" w:type="dxa"/>
          </w:tcPr>
          <w:p w14:paraId="5199C52D" w14:textId="77777777" w:rsidR="00E8496C" w:rsidRDefault="00E8496C" w:rsidP="006D4B37">
            <w:pPr>
              <w:spacing w:before="0" w:beforeAutospacing="0" w:after="0" w:afterAutospacing="0"/>
            </w:pPr>
            <w:r>
              <w:t>Yes</w:t>
            </w:r>
          </w:p>
        </w:tc>
        <w:tc>
          <w:tcPr>
            <w:tcW w:w="1126" w:type="dxa"/>
          </w:tcPr>
          <w:p w14:paraId="132E309C" w14:textId="77777777" w:rsidR="00E8496C" w:rsidRDefault="00E8496C" w:rsidP="006D4B37">
            <w:pPr>
              <w:spacing w:before="0" w:beforeAutospacing="0" w:after="0" w:afterAutospacing="0"/>
            </w:pPr>
            <w:r>
              <w:t>No</w:t>
            </w:r>
          </w:p>
        </w:tc>
      </w:tr>
      <w:tr w:rsidR="00E8496C" w14:paraId="3383362E" w14:textId="77777777" w:rsidTr="00EA1766">
        <w:trPr>
          <w:trHeight w:val="836"/>
        </w:trPr>
        <w:tc>
          <w:tcPr>
            <w:tcW w:w="6658" w:type="dxa"/>
          </w:tcPr>
          <w:p w14:paraId="498646BD" w14:textId="77777777" w:rsidR="00E8496C" w:rsidRDefault="00E8496C" w:rsidP="006D4B37">
            <w:pPr>
              <w:spacing w:before="0" w:beforeAutospacing="0" w:after="0" w:afterAutospacing="0"/>
            </w:pPr>
          </w:p>
        </w:tc>
        <w:tc>
          <w:tcPr>
            <w:tcW w:w="1275" w:type="dxa"/>
          </w:tcPr>
          <w:p w14:paraId="3F548D9D" w14:textId="77777777" w:rsidR="00E8496C" w:rsidRDefault="00E8496C" w:rsidP="006D4B37">
            <w:pPr>
              <w:spacing w:before="0" w:beforeAutospacing="0" w:after="0" w:afterAutospacing="0"/>
            </w:pPr>
          </w:p>
        </w:tc>
        <w:tc>
          <w:tcPr>
            <w:tcW w:w="1126" w:type="dxa"/>
          </w:tcPr>
          <w:p w14:paraId="29C9886B" w14:textId="77777777" w:rsidR="00E8496C" w:rsidRDefault="00E8496C" w:rsidP="006D4B37">
            <w:pPr>
              <w:spacing w:before="0" w:beforeAutospacing="0" w:after="0" w:afterAutospacing="0"/>
            </w:pPr>
          </w:p>
        </w:tc>
      </w:tr>
    </w:tbl>
    <w:p w14:paraId="78B4AF02" w14:textId="77777777" w:rsidR="005B0643" w:rsidRDefault="005B0643" w:rsidP="006D4B37">
      <w:pPr>
        <w:spacing w:before="0" w:beforeAutospacing="0"/>
      </w:pPr>
      <w:r>
        <w:t>If yes, please complete Part 2</w:t>
      </w:r>
    </w:p>
    <w:p w14:paraId="25C8A408" w14:textId="77777777" w:rsidR="00371E38" w:rsidRPr="005C7B7D" w:rsidRDefault="00371E38" w:rsidP="006D4B37">
      <w:pPr>
        <w:pStyle w:val="Heading2"/>
        <w:spacing w:before="0" w:beforeAutospacing="0" w:after="0" w:afterAutospacing="0"/>
        <w:rPr>
          <w:sz w:val="24"/>
          <w:szCs w:val="8"/>
        </w:rPr>
      </w:pPr>
      <w:r w:rsidRPr="005C7B7D">
        <w:rPr>
          <w:sz w:val="24"/>
          <w:szCs w:val="8"/>
        </w:rPr>
        <w:t>Are you a student?</w:t>
      </w: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3019"/>
        <w:gridCol w:w="3019"/>
        <w:gridCol w:w="3021"/>
      </w:tblGrid>
      <w:tr w:rsidR="00371E38" w14:paraId="5C534720" w14:textId="77777777" w:rsidTr="00EA1766">
        <w:trPr>
          <w:trHeight w:val="336"/>
        </w:trPr>
        <w:tc>
          <w:tcPr>
            <w:tcW w:w="3019" w:type="dxa"/>
          </w:tcPr>
          <w:p w14:paraId="1D49A0AC" w14:textId="77777777" w:rsidR="00371E38" w:rsidRDefault="00371E38" w:rsidP="006D4B37">
            <w:pPr>
              <w:spacing w:before="0" w:beforeAutospacing="0" w:after="0" w:afterAutospacing="0"/>
            </w:pPr>
            <w:r>
              <w:t>Are you a student?</w:t>
            </w:r>
          </w:p>
        </w:tc>
        <w:tc>
          <w:tcPr>
            <w:tcW w:w="3019" w:type="dxa"/>
          </w:tcPr>
          <w:p w14:paraId="2CA5B130" w14:textId="77777777" w:rsidR="00371E38" w:rsidRDefault="00371E38" w:rsidP="006D4B37">
            <w:pPr>
              <w:spacing w:before="0" w:beforeAutospacing="0" w:after="0" w:afterAutospacing="0"/>
            </w:pPr>
            <w:r>
              <w:t>Yes</w:t>
            </w:r>
          </w:p>
        </w:tc>
        <w:tc>
          <w:tcPr>
            <w:tcW w:w="3021" w:type="dxa"/>
          </w:tcPr>
          <w:p w14:paraId="6B8B5BF2" w14:textId="77777777" w:rsidR="00371E38" w:rsidRDefault="00371E38" w:rsidP="006D4B37">
            <w:pPr>
              <w:spacing w:before="0" w:beforeAutospacing="0" w:after="0" w:afterAutospacing="0"/>
            </w:pPr>
            <w:r>
              <w:t>No</w:t>
            </w:r>
          </w:p>
        </w:tc>
      </w:tr>
      <w:tr w:rsidR="00371E38" w14:paraId="28520859" w14:textId="77777777" w:rsidTr="00975485">
        <w:trPr>
          <w:trHeight w:val="836"/>
        </w:trPr>
        <w:tc>
          <w:tcPr>
            <w:tcW w:w="3019" w:type="dxa"/>
          </w:tcPr>
          <w:p w14:paraId="01DC8C57" w14:textId="77777777" w:rsidR="00371E38" w:rsidRDefault="00371E38" w:rsidP="006D4B37">
            <w:pPr>
              <w:spacing w:before="0" w:beforeAutospacing="0" w:after="0" w:afterAutospacing="0"/>
            </w:pPr>
          </w:p>
        </w:tc>
        <w:tc>
          <w:tcPr>
            <w:tcW w:w="3019" w:type="dxa"/>
          </w:tcPr>
          <w:p w14:paraId="0500A6CC" w14:textId="77777777" w:rsidR="00371E38" w:rsidRDefault="00371E38" w:rsidP="006D4B37">
            <w:pPr>
              <w:spacing w:before="0" w:beforeAutospacing="0" w:after="0" w:afterAutospacing="0"/>
            </w:pPr>
          </w:p>
        </w:tc>
        <w:tc>
          <w:tcPr>
            <w:tcW w:w="3021" w:type="dxa"/>
          </w:tcPr>
          <w:p w14:paraId="050B94A4" w14:textId="77777777" w:rsidR="00371E38" w:rsidRDefault="00371E38" w:rsidP="006D4B37">
            <w:pPr>
              <w:spacing w:before="0" w:beforeAutospacing="0" w:after="0" w:afterAutospacing="0"/>
            </w:pPr>
          </w:p>
        </w:tc>
      </w:tr>
    </w:tbl>
    <w:p w14:paraId="6E17126D" w14:textId="77777777" w:rsidR="00371E38" w:rsidRPr="00A06CA9" w:rsidRDefault="00371E38" w:rsidP="00371E38">
      <w:r>
        <w:t>If yes, please complete Part 3.</w:t>
      </w:r>
    </w:p>
    <w:p w14:paraId="29FDD2D8" w14:textId="6DAAEB08" w:rsidR="000A28AA" w:rsidRDefault="009A2C65" w:rsidP="009A2C65">
      <w:pPr>
        <w:pStyle w:val="Heading4"/>
      </w:pPr>
      <w:r>
        <w:lastRenderedPageBreak/>
        <w:t xml:space="preserve">Applicant three </w:t>
      </w:r>
    </w:p>
    <w:p w14:paraId="1607E01B" w14:textId="77777777" w:rsidR="009A2C65" w:rsidRDefault="009A2C65" w:rsidP="006D4B37">
      <w:pPr>
        <w:spacing w:after="0" w:afterAutospacing="0"/>
      </w:pPr>
      <w:r>
        <w:t xml:space="preserve">Put a cross under to your </w:t>
      </w:r>
      <w:proofErr w:type="gramStart"/>
      <w:r>
        <w:t>title</w:t>
      </w:r>
      <w:proofErr w:type="gramEnd"/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276"/>
        <w:gridCol w:w="1701"/>
      </w:tblGrid>
      <w:tr w:rsidR="009A2C65" w14:paraId="17A4B71C" w14:textId="77777777" w:rsidTr="001C1666">
        <w:tc>
          <w:tcPr>
            <w:tcW w:w="1413" w:type="dxa"/>
          </w:tcPr>
          <w:p w14:paraId="472D17F1" w14:textId="77777777" w:rsidR="009A2C65" w:rsidRDefault="009A2C65" w:rsidP="006D4B37">
            <w:pPr>
              <w:spacing w:after="0" w:afterAutospacing="0"/>
            </w:pPr>
            <w:r>
              <w:t>Mr</w:t>
            </w:r>
          </w:p>
        </w:tc>
        <w:tc>
          <w:tcPr>
            <w:tcW w:w="1559" w:type="dxa"/>
          </w:tcPr>
          <w:p w14:paraId="27FC51DE" w14:textId="77777777" w:rsidR="009A2C65" w:rsidRDefault="009A2C65" w:rsidP="006D4B37">
            <w:pPr>
              <w:spacing w:after="0" w:afterAutospacing="0"/>
            </w:pPr>
            <w:r>
              <w:t>Ms</w:t>
            </w:r>
          </w:p>
        </w:tc>
        <w:tc>
          <w:tcPr>
            <w:tcW w:w="1559" w:type="dxa"/>
          </w:tcPr>
          <w:p w14:paraId="15DD78E8" w14:textId="77777777" w:rsidR="009A2C65" w:rsidRDefault="009A2C65" w:rsidP="006D4B37">
            <w:pPr>
              <w:spacing w:after="0" w:afterAutospacing="0"/>
            </w:pPr>
            <w:r>
              <w:t>Mrs</w:t>
            </w:r>
          </w:p>
        </w:tc>
        <w:tc>
          <w:tcPr>
            <w:tcW w:w="1418" w:type="dxa"/>
          </w:tcPr>
          <w:p w14:paraId="6C742C27" w14:textId="77777777" w:rsidR="009A2C65" w:rsidRDefault="009A2C65" w:rsidP="006D4B37">
            <w:pPr>
              <w:spacing w:after="0" w:afterAutospacing="0"/>
            </w:pPr>
            <w:r>
              <w:t>Miss</w:t>
            </w:r>
          </w:p>
        </w:tc>
        <w:tc>
          <w:tcPr>
            <w:tcW w:w="1276" w:type="dxa"/>
          </w:tcPr>
          <w:p w14:paraId="3FCEC622" w14:textId="77777777" w:rsidR="009A2C65" w:rsidRDefault="009A2C65" w:rsidP="006D4B37">
            <w:pPr>
              <w:spacing w:after="0" w:afterAutospacing="0"/>
            </w:pPr>
            <w:r>
              <w:t>Dr</w:t>
            </w:r>
          </w:p>
        </w:tc>
        <w:tc>
          <w:tcPr>
            <w:tcW w:w="1701" w:type="dxa"/>
          </w:tcPr>
          <w:p w14:paraId="7A93EAD4" w14:textId="77777777" w:rsidR="009A2C65" w:rsidRDefault="009A2C65" w:rsidP="006D4B37">
            <w:pPr>
              <w:spacing w:after="0" w:afterAutospacing="0"/>
            </w:pPr>
            <w:r>
              <w:t>Other (please write below)</w:t>
            </w:r>
          </w:p>
        </w:tc>
      </w:tr>
      <w:tr w:rsidR="009A2C65" w14:paraId="2DC77268" w14:textId="77777777" w:rsidTr="001C1666">
        <w:trPr>
          <w:trHeight w:val="564"/>
        </w:trPr>
        <w:tc>
          <w:tcPr>
            <w:tcW w:w="1413" w:type="dxa"/>
          </w:tcPr>
          <w:p w14:paraId="25117CD3" w14:textId="77777777" w:rsidR="009A2C65" w:rsidRDefault="009A2C65" w:rsidP="006D4B37">
            <w:pPr>
              <w:spacing w:after="0" w:afterAutospacing="0"/>
            </w:pPr>
          </w:p>
        </w:tc>
        <w:tc>
          <w:tcPr>
            <w:tcW w:w="1559" w:type="dxa"/>
          </w:tcPr>
          <w:p w14:paraId="2AEE615A" w14:textId="77777777" w:rsidR="009A2C65" w:rsidRDefault="009A2C65" w:rsidP="006D4B37">
            <w:pPr>
              <w:spacing w:after="0" w:afterAutospacing="0"/>
            </w:pPr>
          </w:p>
        </w:tc>
        <w:tc>
          <w:tcPr>
            <w:tcW w:w="1559" w:type="dxa"/>
          </w:tcPr>
          <w:p w14:paraId="1619841A" w14:textId="77777777" w:rsidR="009A2C65" w:rsidRDefault="009A2C65" w:rsidP="006D4B37">
            <w:pPr>
              <w:spacing w:after="0" w:afterAutospacing="0"/>
            </w:pPr>
          </w:p>
        </w:tc>
        <w:tc>
          <w:tcPr>
            <w:tcW w:w="1418" w:type="dxa"/>
          </w:tcPr>
          <w:p w14:paraId="6BED9B15" w14:textId="77777777" w:rsidR="009A2C65" w:rsidRDefault="009A2C65" w:rsidP="006D4B37">
            <w:pPr>
              <w:spacing w:after="0" w:afterAutospacing="0"/>
            </w:pPr>
          </w:p>
        </w:tc>
        <w:tc>
          <w:tcPr>
            <w:tcW w:w="1276" w:type="dxa"/>
          </w:tcPr>
          <w:p w14:paraId="156352F7" w14:textId="77777777" w:rsidR="009A2C65" w:rsidRDefault="009A2C65" w:rsidP="006D4B37">
            <w:pPr>
              <w:spacing w:after="0" w:afterAutospacing="0"/>
            </w:pPr>
          </w:p>
        </w:tc>
        <w:tc>
          <w:tcPr>
            <w:tcW w:w="1701" w:type="dxa"/>
          </w:tcPr>
          <w:p w14:paraId="1E729B95" w14:textId="77777777" w:rsidR="009A2C65" w:rsidRDefault="009A2C65" w:rsidP="006D4B37">
            <w:pPr>
              <w:spacing w:after="0" w:afterAutospacing="0"/>
            </w:pPr>
          </w:p>
        </w:tc>
      </w:tr>
    </w:tbl>
    <w:p w14:paraId="577CBA00" w14:textId="77777777" w:rsidR="009A2C65" w:rsidRDefault="009A2C65" w:rsidP="006D4B37">
      <w:pPr>
        <w:spacing w:after="0" w:afterAutospacing="0"/>
      </w:pPr>
      <w:r>
        <w:t xml:space="preserve">Write your full name as it appears on your photo </w:t>
      </w:r>
      <w:proofErr w:type="gramStart"/>
      <w:r>
        <w:t>ID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2C65" w14:paraId="77E27E23" w14:textId="77777777" w:rsidTr="00975485">
        <w:trPr>
          <w:trHeight w:val="670"/>
        </w:trPr>
        <w:tc>
          <w:tcPr>
            <w:tcW w:w="4508" w:type="dxa"/>
          </w:tcPr>
          <w:p w14:paraId="66F87102" w14:textId="77777777" w:rsidR="009A2C65" w:rsidRDefault="009A2C65" w:rsidP="006D4B37">
            <w:pPr>
              <w:spacing w:after="0" w:afterAutospacing="0"/>
            </w:pPr>
            <w:r>
              <w:t>First name</w:t>
            </w:r>
          </w:p>
        </w:tc>
        <w:tc>
          <w:tcPr>
            <w:tcW w:w="4508" w:type="dxa"/>
          </w:tcPr>
          <w:p w14:paraId="64143FDA" w14:textId="77777777" w:rsidR="009A2C65" w:rsidRDefault="009A2C65" w:rsidP="006D4B37">
            <w:pPr>
              <w:spacing w:after="0" w:afterAutospacing="0"/>
            </w:pPr>
          </w:p>
        </w:tc>
      </w:tr>
      <w:tr w:rsidR="009A2C65" w14:paraId="073E9777" w14:textId="77777777" w:rsidTr="00975485">
        <w:trPr>
          <w:trHeight w:val="619"/>
        </w:trPr>
        <w:tc>
          <w:tcPr>
            <w:tcW w:w="4508" w:type="dxa"/>
          </w:tcPr>
          <w:p w14:paraId="470DECCA" w14:textId="77777777" w:rsidR="009A2C65" w:rsidRDefault="009A2C65" w:rsidP="006D4B37">
            <w:pPr>
              <w:spacing w:after="0" w:afterAutospacing="0"/>
            </w:pPr>
            <w:r>
              <w:t>Middle name</w:t>
            </w:r>
          </w:p>
        </w:tc>
        <w:tc>
          <w:tcPr>
            <w:tcW w:w="4508" w:type="dxa"/>
          </w:tcPr>
          <w:p w14:paraId="7C41E6C2" w14:textId="77777777" w:rsidR="009A2C65" w:rsidRDefault="009A2C65" w:rsidP="006D4B37">
            <w:pPr>
              <w:spacing w:after="0" w:afterAutospacing="0"/>
            </w:pPr>
          </w:p>
        </w:tc>
      </w:tr>
      <w:tr w:rsidR="009A2C65" w14:paraId="69ADC60E" w14:textId="77777777" w:rsidTr="00975485">
        <w:trPr>
          <w:trHeight w:val="864"/>
        </w:trPr>
        <w:tc>
          <w:tcPr>
            <w:tcW w:w="4508" w:type="dxa"/>
          </w:tcPr>
          <w:p w14:paraId="074574CB" w14:textId="77777777" w:rsidR="009A2C65" w:rsidRDefault="009A2C65" w:rsidP="006D4B37">
            <w:pPr>
              <w:spacing w:after="0" w:afterAutospacing="0"/>
            </w:pPr>
            <w:r>
              <w:t>Surname</w:t>
            </w:r>
          </w:p>
        </w:tc>
        <w:tc>
          <w:tcPr>
            <w:tcW w:w="4508" w:type="dxa"/>
          </w:tcPr>
          <w:p w14:paraId="0E9E4AF1" w14:textId="77777777" w:rsidR="009A2C65" w:rsidRDefault="009A2C65" w:rsidP="006D4B37">
            <w:pPr>
              <w:spacing w:after="0" w:afterAutospacing="0"/>
            </w:pPr>
          </w:p>
        </w:tc>
      </w:tr>
    </w:tbl>
    <w:p w14:paraId="4A94045E" w14:textId="77777777" w:rsidR="009A2C65" w:rsidRPr="005C7B7D" w:rsidRDefault="009A2C65" w:rsidP="005C7B7D">
      <w:pPr>
        <w:pStyle w:val="Heading2"/>
        <w:rPr>
          <w:sz w:val="24"/>
          <w:szCs w:val="8"/>
        </w:rPr>
      </w:pPr>
      <w:r w:rsidRPr="005C7B7D">
        <w:rPr>
          <w:sz w:val="24"/>
          <w:szCs w:val="8"/>
        </w:rPr>
        <w:t>Date of birth</w:t>
      </w:r>
    </w:p>
    <w:p w14:paraId="2B78589A" w14:textId="77777777" w:rsidR="009A2C65" w:rsidRDefault="009A2C65" w:rsidP="006D4B37">
      <w:pPr>
        <w:spacing w:after="0" w:afterAutospacing="0"/>
      </w:pPr>
      <w:r>
        <w:t>Write your date of birth in the following format dd/mm/</w:t>
      </w:r>
      <w:proofErr w:type="spellStart"/>
      <w:proofErr w:type="gramStart"/>
      <w:r>
        <w:t>yyyy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A2C65" w14:paraId="5478DB29" w14:textId="77777777" w:rsidTr="00975485">
        <w:tc>
          <w:tcPr>
            <w:tcW w:w="3005" w:type="dxa"/>
          </w:tcPr>
          <w:p w14:paraId="42EBC63D" w14:textId="77777777" w:rsidR="009A2C65" w:rsidRDefault="009A2C65" w:rsidP="006D4B37">
            <w:pPr>
              <w:spacing w:after="0" w:afterAutospacing="0"/>
            </w:pPr>
            <w:r>
              <w:t>Day</w:t>
            </w:r>
          </w:p>
        </w:tc>
        <w:tc>
          <w:tcPr>
            <w:tcW w:w="3005" w:type="dxa"/>
          </w:tcPr>
          <w:p w14:paraId="6A20F823" w14:textId="77777777" w:rsidR="009A2C65" w:rsidRDefault="009A2C65" w:rsidP="006D4B37">
            <w:pPr>
              <w:spacing w:after="0" w:afterAutospacing="0"/>
            </w:pPr>
            <w:r>
              <w:t>Month</w:t>
            </w:r>
          </w:p>
        </w:tc>
        <w:tc>
          <w:tcPr>
            <w:tcW w:w="3006" w:type="dxa"/>
          </w:tcPr>
          <w:p w14:paraId="0DDC38B9" w14:textId="77777777" w:rsidR="009A2C65" w:rsidRDefault="009A2C65" w:rsidP="006D4B37">
            <w:pPr>
              <w:spacing w:after="0" w:afterAutospacing="0"/>
            </w:pPr>
            <w:r>
              <w:t>Year</w:t>
            </w:r>
          </w:p>
        </w:tc>
      </w:tr>
      <w:tr w:rsidR="009A2C65" w14:paraId="47EBAD44" w14:textId="77777777" w:rsidTr="00975485">
        <w:trPr>
          <w:trHeight w:val="753"/>
        </w:trPr>
        <w:tc>
          <w:tcPr>
            <w:tcW w:w="3005" w:type="dxa"/>
          </w:tcPr>
          <w:p w14:paraId="3B7C9873" w14:textId="77777777" w:rsidR="009A2C65" w:rsidRDefault="009A2C65" w:rsidP="006D4B37">
            <w:pPr>
              <w:spacing w:after="0" w:afterAutospacing="0"/>
            </w:pPr>
          </w:p>
        </w:tc>
        <w:tc>
          <w:tcPr>
            <w:tcW w:w="3005" w:type="dxa"/>
          </w:tcPr>
          <w:p w14:paraId="35F1447A" w14:textId="77777777" w:rsidR="009A2C65" w:rsidRDefault="009A2C65" w:rsidP="006D4B37">
            <w:pPr>
              <w:spacing w:after="0" w:afterAutospacing="0"/>
            </w:pPr>
          </w:p>
        </w:tc>
        <w:tc>
          <w:tcPr>
            <w:tcW w:w="3006" w:type="dxa"/>
          </w:tcPr>
          <w:p w14:paraId="03DCC7DA" w14:textId="77777777" w:rsidR="009A2C65" w:rsidRDefault="009A2C65" w:rsidP="006D4B37">
            <w:pPr>
              <w:spacing w:after="0" w:afterAutospacing="0"/>
            </w:pPr>
          </w:p>
        </w:tc>
      </w:tr>
    </w:tbl>
    <w:p w14:paraId="3762F6F3" w14:textId="77777777" w:rsidR="009A2C65" w:rsidRPr="005C7B7D" w:rsidRDefault="009A2C65" w:rsidP="006D4B37">
      <w:pPr>
        <w:pStyle w:val="Heading2"/>
        <w:spacing w:after="0" w:afterAutospacing="0"/>
        <w:rPr>
          <w:sz w:val="24"/>
          <w:szCs w:val="8"/>
        </w:rPr>
      </w:pPr>
      <w:r w:rsidRPr="005C7B7D">
        <w:rPr>
          <w:sz w:val="24"/>
          <w:szCs w:val="8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A2C65" w14:paraId="12A669D6" w14:textId="77777777" w:rsidTr="00975485">
        <w:trPr>
          <w:trHeight w:val="664"/>
        </w:trPr>
        <w:tc>
          <w:tcPr>
            <w:tcW w:w="2122" w:type="dxa"/>
          </w:tcPr>
          <w:p w14:paraId="6AA89BAC" w14:textId="77777777" w:rsidR="009A2C65" w:rsidRDefault="009A2C65" w:rsidP="006D4B37">
            <w:pPr>
              <w:spacing w:after="0" w:afterAutospacing="0"/>
            </w:pPr>
            <w:r>
              <w:t>Phone number</w:t>
            </w:r>
          </w:p>
        </w:tc>
        <w:tc>
          <w:tcPr>
            <w:tcW w:w="6894" w:type="dxa"/>
          </w:tcPr>
          <w:p w14:paraId="6168F5B1" w14:textId="77777777" w:rsidR="009A2C65" w:rsidRDefault="009A2C65" w:rsidP="006D4B37">
            <w:pPr>
              <w:spacing w:after="0" w:afterAutospacing="0"/>
            </w:pPr>
          </w:p>
        </w:tc>
      </w:tr>
      <w:tr w:rsidR="009A2C65" w14:paraId="6E9198D2" w14:textId="77777777" w:rsidTr="00975485">
        <w:trPr>
          <w:trHeight w:val="754"/>
        </w:trPr>
        <w:tc>
          <w:tcPr>
            <w:tcW w:w="2122" w:type="dxa"/>
          </w:tcPr>
          <w:p w14:paraId="1536E4C0" w14:textId="77777777" w:rsidR="009A2C65" w:rsidRDefault="009A2C65" w:rsidP="006D4B37">
            <w:pPr>
              <w:spacing w:after="0" w:afterAutospacing="0"/>
            </w:pPr>
            <w:r>
              <w:t>Email address</w:t>
            </w:r>
          </w:p>
        </w:tc>
        <w:tc>
          <w:tcPr>
            <w:tcW w:w="6894" w:type="dxa"/>
          </w:tcPr>
          <w:p w14:paraId="75F26174" w14:textId="77777777" w:rsidR="009A2C65" w:rsidRDefault="009A2C65" w:rsidP="006D4B37">
            <w:pPr>
              <w:spacing w:after="0" w:afterAutospacing="0"/>
            </w:pPr>
          </w:p>
        </w:tc>
      </w:tr>
    </w:tbl>
    <w:p w14:paraId="62A0AFE4" w14:textId="77777777" w:rsidR="009A2C65" w:rsidRPr="005C7B7D" w:rsidRDefault="009A2C65" w:rsidP="005C7B7D">
      <w:pPr>
        <w:pStyle w:val="Heading2"/>
        <w:rPr>
          <w:sz w:val="24"/>
          <w:szCs w:val="8"/>
        </w:rPr>
      </w:pPr>
      <w:r w:rsidRPr="005C7B7D">
        <w:rPr>
          <w:sz w:val="24"/>
          <w:szCs w:val="8"/>
        </w:rPr>
        <w:t xml:space="preserve">Are you a parent, </w:t>
      </w:r>
      <w:proofErr w:type="gramStart"/>
      <w:r w:rsidRPr="005C7B7D">
        <w:rPr>
          <w:sz w:val="24"/>
          <w:szCs w:val="8"/>
        </w:rPr>
        <w:t>carer</w:t>
      </w:r>
      <w:proofErr w:type="gramEnd"/>
      <w:r w:rsidRPr="005C7B7D">
        <w:rPr>
          <w:sz w:val="24"/>
          <w:szCs w:val="8"/>
        </w:rPr>
        <w:t xml:space="preserve"> or guardian?</w:t>
      </w:r>
    </w:p>
    <w:p w14:paraId="4988A48E" w14:textId="77777777" w:rsidR="009A2C65" w:rsidRDefault="009A2C65" w:rsidP="009A2C65">
      <w:r w:rsidRPr="00D22D2F">
        <w:t xml:space="preserve">Under </w:t>
      </w:r>
      <w:proofErr w:type="gramStart"/>
      <w:r w:rsidRPr="00D22D2F">
        <w:t>16 year olds</w:t>
      </w:r>
      <w:proofErr w:type="gramEnd"/>
      <w:r w:rsidRPr="00D22D2F">
        <w:t xml:space="preserve"> can be on multiple Parents/Carers/Guardians cards. This allows them to get the residents fare. </w:t>
      </w:r>
    </w:p>
    <w:p w14:paraId="1A1DB68D" w14:textId="77777777" w:rsidR="009A2C65" w:rsidRDefault="009A2C65" w:rsidP="006D4B37">
      <w:pPr>
        <w:spacing w:after="0" w:afterAutospacing="0"/>
      </w:pPr>
      <w:r>
        <w:t>Put a cross under the box with your answer:</w:t>
      </w: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6799"/>
        <w:gridCol w:w="1134"/>
        <w:gridCol w:w="1126"/>
      </w:tblGrid>
      <w:tr w:rsidR="009A2C65" w14:paraId="6620F1AF" w14:textId="77777777" w:rsidTr="00EA1766">
        <w:trPr>
          <w:trHeight w:val="491"/>
        </w:trPr>
        <w:tc>
          <w:tcPr>
            <w:tcW w:w="6799" w:type="dxa"/>
          </w:tcPr>
          <w:p w14:paraId="00F10655" w14:textId="77777777" w:rsidR="009A2C65" w:rsidRDefault="009A2C65" w:rsidP="006D4B37">
            <w:pPr>
              <w:spacing w:after="0" w:afterAutospacing="0"/>
            </w:pPr>
            <w:r>
              <w:t xml:space="preserve">Are you a parent, </w:t>
            </w:r>
            <w:proofErr w:type="gramStart"/>
            <w:r>
              <w:t>carer</w:t>
            </w:r>
            <w:proofErr w:type="gramEnd"/>
            <w:r>
              <w:t xml:space="preserve"> or guardian to anyone under 16? </w:t>
            </w:r>
          </w:p>
        </w:tc>
        <w:tc>
          <w:tcPr>
            <w:tcW w:w="1134" w:type="dxa"/>
          </w:tcPr>
          <w:p w14:paraId="398CACD1" w14:textId="77777777" w:rsidR="009A2C65" w:rsidRDefault="009A2C65" w:rsidP="006D4B37">
            <w:pPr>
              <w:spacing w:after="0" w:afterAutospacing="0"/>
            </w:pPr>
            <w:r>
              <w:t>Yes</w:t>
            </w:r>
          </w:p>
        </w:tc>
        <w:tc>
          <w:tcPr>
            <w:tcW w:w="1126" w:type="dxa"/>
          </w:tcPr>
          <w:p w14:paraId="64CEA1C5" w14:textId="77777777" w:rsidR="009A2C65" w:rsidRDefault="009A2C65" w:rsidP="006D4B37">
            <w:pPr>
              <w:spacing w:after="0" w:afterAutospacing="0"/>
            </w:pPr>
            <w:r>
              <w:t>No</w:t>
            </w:r>
          </w:p>
        </w:tc>
      </w:tr>
      <w:tr w:rsidR="009A2C65" w14:paraId="15450467" w14:textId="77777777" w:rsidTr="00EA1766">
        <w:trPr>
          <w:trHeight w:val="836"/>
        </w:trPr>
        <w:tc>
          <w:tcPr>
            <w:tcW w:w="6799" w:type="dxa"/>
          </w:tcPr>
          <w:p w14:paraId="18E4AEBA" w14:textId="77777777" w:rsidR="009A2C65" w:rsidRDefault="009A2C65" w:rsidP="006D4B37">
            <w:pPr>
              <w:spacing w:after="0" w:afterAutospacing="0"/>
            </w:pPr>
          </w:p>
        </w:tc>
        <w:tc>
          <w:tcPr>
            <w:tcW w:w="1134" w:type="dxa"/>
          </w:tcPr>
          <w:p w14:paraId="180FDB7B" w14:textId="77777777" w:rsidR="009A2C65" w:rsidRDefault="009A2C65" w:rsidP="006D4B37">
            <w:pPr>
              <w:spacing w:after="0" w:afterAutospacing="0"/>
            </w:pPr>
          </w:p>
        </w:tc>
        <w:tc>
          <w:tcPr>
            <w:tcW w:w="1126" w:type="dxa"/>
          </w:tcPr>
          <w:p w14:paraId="3363C338" w14:textId="77777777" w:rsidR="009A2C65" w:rsidRDefault="009A2C65" w:rsidP="006D4B37">
            <w:pPr>
              <w:spacing w:after="0" w:afterAutospacing="0"/>
            </w:pPr>
          </w:p>
        </w:tc>
      </w:tr>
    </w:tbl>
    <w:p w14:paraId="6CD91261" w14:textId="19BFBA85" w:rsidR="003F5986" w:rsidRDefault="00AC6F69" w:rsidP="00AC6F69">
      <w:r>
        <w:t>If yes, please complete Part 2</w:t>
      </w:r>
    </w:p>
    <w:p w14:paraId="5B7599FF" w14:textId="4708008D" w:rsidR="00AC6F69" w:rsidRPr="005C7B7D" w:rsidRDefault="00AC6F69" w:rsidP="006D4B37">
      <w:pPr>
        <w:pStyle w:val="Heading2"/>
        <w:spacing w:before="0" w:beforeAutospacing="0" w:after="0" w:afterAutospacing="0"/>
        <w:rPr>
          <w:sz w:val="24"/>
          <w:szCs w:val="8"/>
        </w:rPr>
      </w:pPr>
      <w:r w:rsidRPr="005C7B7D">
        <w:rPr>
          <w:sz w:val="24"/>
          <w:szCs w:val="8"/>
        </w:rPr>
        <w:lastRenderedPageBreak/>
        <w:t>Are you a student?</w:t>
      </w: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3019"/>
        <w:gridCol w:w="3019"/>
        <w:gridCol w:w="3021"/>
      </w:tblGrid>
      <w:tr w:rsidR="00A06CA9" w14:paraId="46D21C96" w14:textId="77777777" w:rsidTr="00EA1766">
        <w:trPr>
          <w:trHeight w:val="389"/>
        </w:trPr>
        <w:tc>
          <w:tcPr>
            <w:tcW w:w="3019" w:type="dxa"/>
          </w:tcPr>
          <w:p w14:paraId="5827A1EB" w14:textId="38253247" w:rsidR="00A06CA9" w:rsidRDefault="00A06CA9" w:rsidP="006D4B37">
            <w:pPr>
              <w:spacing w:before="0" w:beforeAutospacing="0" w:after="0" w:afterAutospacing="0"/>
            </w:pPr>
            <w:r>
              <w:t>Are you a student?</w:t>
            </w:r>
          </w:p>
        </w:tc>
        <w:tc>
          <w:tcPr>
            <w:tcW w:w="3019" w:type="dxa"/>
          </w:tcPr>
          <w:p w14:paraId="037B8D51" w14:textId="77777777" w:rsidR="00A06CA9" w:rsidRDefault="00A06CA9" w:rsidP="006D4B37">
            <w:pPr>
              <w:spacing w:before="0" w:beforeAutospacing="0" w:after="0" w:afterAutospacing="0"/>
            </w:pPr>
            <w:r>
              <w:t>Yes</w:t>
            </w:r>
          </w:p>
        </w:tc>
        <w:tc>
          <w:tcPr>
            <w:tcW w:w="3021" w:type="dxa"/>
          </w:tcPr>
          <w:p w14:paraId="35E900D8" w14:textId="77777777" w:rsidR="00A06CA9" w:rsidRDefault="00A06CA9" w:rsidP="006D4B37">
            <w:pPr>
              <w:spacing w:before="0" w:beforeAutospacing="0" w:after="0" w:afterAutospacing="0"/>
            </w:pPr>
            <w:r>
              <w:t>No</w:t>
            </w:r>
          </w:p>
        </w:tc>
      </w:tr>
      <w:tr w:rsidR="00A06CA9" w14:paraId="0B84C9AB" w14:textId="77777777" w:rsidTr="00975485">
        <w:trPr>
          <w:trHeight w:val="836"/>
        </w:trPr>
        <w:tc>
          <w:tcPr>
            <w:tcW w:w="3019" w:type="dxa"/>
          </w:tcPr>
          <w:p w14:paraId="059F703A" w14:textId="77777777" w:rsidR="00A06CA9" w:rsidRDefault="00A06CA9" w:rsidP="006D4B37">
            <w:pPr>
              <w:spacing w:before="0" w:beforeAutospacing="0" w:after="0" w:afterAutospacing="0"/>
            </w:pPr>
          </w:p>
        </w:tc>
        <w:tc>
          <w:tcPr>
            <w:tcW w:w="3019" w:type="dxa"/>
          </w:tcPr>
          <w:p w14:paraId="50A10A5B" w14:textId="77777777" w:rsidR="00A06CA9" w:rsidRDefault="00A06CA9" w:rsidP="006D4B37">
            <w:pPr>
              <w:spacing w:before="0" w:beforeAutospacing="0" w:after="0" w:afterAutospacing="0"/>
            </w:pPr>
          </w:p>
        </w:tc>
        <w:tc>
          <w:tcPr>
            <w:tcW w:w="3021" w:type="dxa"/>
          </w:tcPr>
          <w:p w14:paraId="4D17221E" w14:textId="77777777" w:rsidR="00A06CA9" w:rsidRDefault="00A06CA9" w:rsidP="006D4B37">
            <w:pPr>
              <w:spacing w:before="0" w:beforeAutospacing="0" w:after="0" w:afterAutospacing="0"/>
            </w:pPr>
          </w:p>
        </w:tc>
      </w:tr>
    </w:tbl>
    <w:p w14:paraId="3525049E" w14:textId="54BC298C" w:rsidR="00A06CA9" w:rsidRPr="00A06CA9" w:rsidRDefault="00A06CA9" w:rsidP="00A06CA9">
      <w:r>
        <w:t>If yes</w:t>
      </w:r>
      <w:r w:rsidR="005B0643">
        <w:t>, please complete Part 3.</w:t>
      </w:r>
    </w:p>
    <w:p w14:paraId="04A19C8B" w14:textId="4374A48A" w:rsidR="00904CD1" w:rsidRPr="005C7B7D" w:rsidRDefault="00DA1C0B" w:rsidP="005C7B7D">
      <w:pPr>
        <w:pStyle w:val="Heading1"/>
        <w:rPr>
          <w:sz w:val="28"/>
          <w:szCs w:val="10"/>
        </w:rPr>
      </w:pPr>
      <w:r w:rsidRPr="005C7B7D">
        <w:rPr>
          <w:sz w:val="28"/>
          <w:szCs w:val="10"/>
        </w:rPr>
        <w:t>Part 2: Under 16s</w:t>
      </w:r>
    </w:p>
    <w:p w14:paraId="1623FDF7" w14:textId="5BCC6BBE" w:rsidR="00255879" w:rsidRDefault="00255879" w:rsidP="00255879">
      <w:r>
        <w:t>Fill this section in if you</w:t>
      </w:r>
      <w:r w:rsidR="007133A0">
        <w:t xml:space="preserve"> are the parent, guardian or </w:t>
      </w:r>
      <w:r w:rsidR="0049329E">
        <w:t xml:space="preserve">carer of someone under 16 who you would like to have on your </w:t>
      </w:r>
      <w:proofErr w:type="gramStart"/>
      <w:r w:rsidR="002B603F">
        <w:t>residents</w:t>
      </w:r>
      <w:proofErr w:type="gramEnd"/>
      <w:r w:rsidR="002B603F">
        <w:t xml:space="preserve"> fare card.</w:t>
      </w:r>
    </w:p>
    <w:p w14:paraId="3D4EAEC4" w14:textId="02A9824F" w:rsidR="00F238E7" w:rsidRPr="005C7B7D" w:rsidRDefault="008F61B4" w:rsidP="006D4B37">
      <w:pPr>
        <w:pStyle w:val="Heading2"/>
        <w:spacing w:before="0" w:beforeAutospacing="0"/>
        <w:rPr>
          <w:sz w:val="24"/>
          <w:szCs w:val="8"/>
        </w:rPr>
      </w:pPr>
      <w:r w:rsidRPr="005C7B7D">
        <w:rPr>
          <w:sz w:val="24"/>
          <w:szCs w:val="8"/>
        </w:rPr>
        <w:t xml:space="preserve">Details of first under </w:t>
      </w:r>
      <w:proofErr w:type="gramStart"/>
      <w:r w:rsidRPr="005C7B7D">
        <w:rPr>
          <w:sz w:val="24"/>
          <w:szCs w:val="8"/>
        </w:rPr>
        <w:t>16</w:t>
      </w:r>
      <w:r w:rsidR="005340E5" w:rsidRPr="005C7B7D">
        <w:rPr>
          <w:sz w:val="24"/>
          <w:szCs w:val="8"/>
        </w:rPr>
        <w:t xml:space="preserve"> year old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60A58" w14:paraId="7489B045" w14:textId="77777777" w:rsidTr="000E53E0">
        <w:trPr>
          <w:trHeight w:val="798"/>
        </w:trPr>
        <w:tc>
          <w:tcPr>
            <w:tcW w:w="2547" w:type="dxa"/>
          </w:tcPr>
          <w:p w14:paraId="20A99269" w14:textId="0D459BC6" w:rsidR="00060A58" w:rsidRDefault="00B527E2" w:rsidP="006D4B37">
            <w:pPr>
              <w:spacing w:before="0" w:beforeAutospacing="0"/>
            </w:pPr>
            <w:r>
              <w:t>First name</w:t>
            </w:r>
          </w:p>
        </w:tc>
        <w:tc>
          <w:tcPr>
            <w:tcW w:w="6469" w:type="dxa"/>
          </w:tcPr>
          <w:p w14:paraId="2462920D" w14:textId="77777777" w:rsidR="00060A58" w:rsidRDefault="00060A58" w:rsidP="006D4B37">
            <w:pPr>
              <w:spacing w:before="0" w:beforeAutospacing="0"/>
            </w:pPr>
          </w:p>
        </w:tc>
      </w:tr>
      <w:tr w:rsidR="00060A58" w14:paraId="4FDDB4AB" w14:textId="77777777" w:rsidTr="000E53E0">
        <w:trPr>
          <w:trHeight w:val="850"/>
        </w:trPr>
        <w:tc>
          <w:tcPr>
            <w:tcW w:w="2547" w:type="dxa"/>
          </w:tcPr>
          <w:p w14:paraId="613C4611" w14:textId="1070C0DF" w:rsidR="00060A58" w:rsidRDefault="00B527E2" w:rsidP="006D4B37">
            <w:pPr>
              <w:spacing w:before="0" w:beforeAutospacing="0"/>
            </w:pPr>
            <w:r>
              <w:t>Middle name</w:t>
            </w:r>
          </w:p>
        </w:tc>
        <w:tc>
          <w:tcPr>
            <w:tcW w:w="6469" w:type="dxa"/>
          </w:tcPr>
          <w:p w14:paraId="6058F5E1" w14:textId="77777777" w:rsidR="00060A58" w:rsidRDefault="00060A58" w:rsidP="006D4B37">
            <w:pPr>
              <w:spacing w:before="0" w:beforeAutospacing="0"/>
            </w:pPr>
          </w:p>
        </w:tc>
      </w:tr>
      <w:tr w:rsidR="00060A58" w14:paraId="1CA344C1" w14:textId="77777777" w:rsidTr="000E53E0">
        <w:trPr>
          <w:trHeight w:val="788"/>
        </w:trPr>
        <w:tc>
          <w:tcPr>
            <w:tcW w:w="2547" w:type="dxa"/>
          </w:tcPr>
          <w:p w14:paraId="0768EE99" w14:textId="023E8A4C" w:rsidR="00060A58" w:rsidRDefault="00B527E2" w:rsidP="006D4B37">
            <w:pPr>
              <w:spacing w:before="0" w:beforeAutospacing="0"/>
            </w:pPr>
            <w:r>
              <w:t>Surname</w:t>
            </w:r>
          </w:p>
        </w:tc>
        <w:tc>
          <w:tcPr>
            <w:tcW w:w="6469" w:type="dxa"/>
          </w:tcPr>
          <w:p w14:paraId="5F961B54" w14:textId="77777777" w:rsidR="00060A58" w:rsidRDefault="00060A58" w:rsidP="006D4B37">
            <w:pPr>
              <w:spacing w:before="0" w:beforeAutospacing="0"/>
            </w:pPr>
          </w:p>
        </w:tc>
      </w:tr>
      <w:tr w:rsidR="00060A58" w14:paraId="58541EFA" w14:textId="77777777" w:rsidTr="000E53E0">
        <w:tc>
          <w:tcPr>
            <w:tcW w:w="2547" w:type="dxa"/>
          </w:tcPr>
          <w:p w14:paraId="3E914E6B" w14:textId="7E1F72B7" w:rsidR="00060A58" w:rsidRDefault="00B527E2" w:rsidP="006D4B37">
            <w:pPr>
              <w:spacing w:before="0" w:beforeAutospacing="0"/>
            </w:pPr>
            <w:r>
              <w:t xml:space="preserve">Date of birth – please use the following format </w:t>
            </w:r>
            <w:r w:rsidR="000E53E0">
              <w:t>dd/mm/</w:t>
            </w:r>
            <w:proofErr w:type="spellStart"/>
            <w:r w:rsidR="000E53E0">
              <w:t>yyyy</w:t>
            </w:r>
            <w:proofErr w:type="spellEnd"/>
          </w:p>
        </w:tc>
        <w:tc>
          <w:tcPr>
            <w:tcW w:w="6469" w:type="dxa"/>
          </w:tcPr>
          <w:p w14:paraId="677A4273" w14:textId="77777777" w:rsidR="00060A58" w:rsidRDefault="00060A58" w:rsidP="006D4B37">
            <w:pPr>
              <w:spacing w:before="0" w:beforeAutospacing="0"/>
            </w:pPr>
          </w:p>
        </w:tc>
      </w:tr>
    </w:tbl>
    <w:p w14:paraId="246578AF" w14:textId="5415031A" w:rsidR="005340E5" w:rsidRPr="005C7B7D" w:rsidRDefault="005340E5" w:rsidP="005C7B7D">
      <w:pPr>
        <w:pStyle w:val="Heading2"/>
        <w:rPr>
          <w:sz w:val="24"/>
          <w:szCs w:val="8"/>
        </w:rPr>
      </w:pPr>
      <w:r w:rsidRPr="005C7B7D">
        <w:rPr>
          <w:sz w:val="24"/>
          <w:szCs w:val="8"/>
        </w:rPr>
        <w:t xml:space="preserve">Details of second under </w:t>
      </w:r>
      <w:proofErr w:type="gramStart"/>
      <w:r w:rsidRPr="005C7B7D">
        <w:rPr>
          <w:sz w:val="24"/>
          <w:szCs w:val="8"/>
        </w:rPr>
        <w:t>16 year old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84F6B" w14:paraId="0CCB9442" w14:textId="77777777" w:rsidTr="00975485">
        <w:trPr>
          <w:trHeight w:val="798"/>
        </w:trPr>
        <w:tc>
          <w:tcPr>
            <w:tcW w:w="2547" w:type="dxa"/>
          </w:tcPr>
          <w:p w14:paraId="7C072E35" w14:textId="77777777" w:rsidR="00884F6B" w:rsidRDefault="00884F6B" w:rsidP="00975485">
            <w:r>
              <w:t>First name</w:t>
            </w:r>
          </w:p>
        </w:tc>
        <w:tc>
          <w:tcPr>
            <w:tcW w:w="6469" w:type="dxa"/>
          </w:tcPr>
          <w:p w14:paraId="3A849EC4" w14:textId="77777777" w:rsidR="00884F6B" w:rsidRDefault="00884F6B" w:rsidP="00975485"/>
        </w:tc>
      </w:tr>
      <w:tr w:rsidR="00884F6B" w14:paraId="698BD1B0" w14:textId="77777777" w:rsidTr="00975485">
        <w:trPr>
          <w:trHeight w:val="850"/>
        </w:trPr>
        <w:tc>
          <w:tcPr>
            <w:tcW w:w="2547" w:type="dxa"/>
          </w:tcPr>
          <w:p w14:paraId="79034D4A" w14:textId="77777777" w:rsidR="00884F6B" w:rsidRDefault="00884F6B" w:rsidP="00975485">
            <w:r>
              <w:t>Middle name</w:t>
            </w:r>
          </w:p>
        </w:tc>
        <w:tc>
          <w:tcPr>
            <w:tcW w:w="6469" w:type="dxa"/>
          </w:tcPr>
          <w:p w14:paraId="0EB8FB42" w14:textId="77777777" w:rsidR="00884F6B" w:rsidRDefault="00884F6B" w:rsidP="00975485"/>
        </w:tc>
      </w:tr>
      <w:tr w:rsidR="00884F6B" w14:paraId="0945BA49" w14:textId="77777777" w:rsidTr="00975485">
        <w:trPr>
          <w:trHeight w:val="788"/>
        </w:trPr>
        <w:tc>
          <w:tcPr>
            <w:tcW w:w="2547" w:type="dxa"/>
          </w:tcPr>
          <w:p w14:paraId="33F84E6A" w14:textId="77777777" w:rsidR="00884F6B" w:rsidRDefault="00884F6B" w:rsidP="00975485">
            <w:r>
              <w:t>Surname</w:t>
            </w:r>
          </w:p>
        </w:tc>
        <w:tc>
          <w:tcPr>
            <w:tcW w:w="6469" w:type="dxa"/>
          </w:tcPr>
          <w:p w14:paraId="57E50D8D" w14:textId="77777777" w:rsidR="00884F6B" w:rsidRDefault="00884F6B" w:rsidP="00975485"/>
        </w:tc>
      </w:tr>
      <w:tr w:rsidR="00884F6B" w14:paraId="342440BE" w14:textId="77777777" w:rsidTr="00975485">
        <w:tc>
          <w:tcPr>
            <w:tcW w:w="2547" w:type="dxa"/>
          </w:tcPr>
          <w:p w14:paraId="530830C0" w14:textId="77777777" w:rsidR="00884F6B" w:rsidRDefault="00884F6B" w:rsidP="00975485">
            <w:r>
              <w:t>Date of birth – please use the following format dd/mm/</w:t>
            </w:r>
            <w:proofErr w:type="spellStart"/>
            <w:r>
              <w:t>yyyy</w:t>
            </w:r>
            <w:proofErr w:type="spellEnd"/>
          </w:p>
        </w:tc>
        <w:tc>
          <w:tcPr>
            <w:tcW w:w="6469" w:type="dxa"/>
          </w:tcPr>
          <w:p w14:paraId="7C43125C" w14:textId="77777777" w:rsidR="00884F6B" w:rsidRDefault="00884F6B" w:rsidP="00975485"/>
        </w:tc>
      </w:tr>
    </w:tbl>
    <w:p w14:paraId="1A3E52BF" w14:textId="4F471CFF" w:rsidR="005340E5" w:rsidRPr="005C7B7D" w:rsidRDefault="005340E5" w:rsidP="005C7B7D">
      <w:pPr>
        <w:pStyle w:val="Heading2"/>
        <w:rPr>
          <w:sz w:val="24"/>
          <w:szCs w:val="8"/>
        </w:rPr>
      </w:pPr>
      <w:r w:rsidRPr="005C7B7D">
        <w:rPr>
          <w:sz w:val="24"/>
          <w:szCs w:val="8"/>
        </w:rPr>
        <w:lastRenderedPageBreak/>
        <w:t xml:space="preserve">Details of third under </w:t>
      </w:r>
      <w:proofErr w:type="gramStart"/>
      <w:r w:rsidRPr="005C7B7D">
        <w:rPr>
          <w:sz w:val="24"/>
          <w:szCs w:val="8"/>
        </w:rPr>
        <w:t>16 year old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84F6B" w14:paraId="6BA19FCD" w14:textId="77777777" w:rsidTr="00975485">
        <w:trPr>
          <w:trHeight w:val="798"/>
        </w:trPr>
        <w:tc>
          <w:tcPr>
            <w:tcW w:w="2547" w:type="dxa"/>
          </w:tcPr>
          <w:p w14:paraId="65AAAEDB" w14:textId="77777777" w:rsidR="00884F6B" w:rsidRDefault="00884F6B" w:rsidP="00975485">
            <w:r>
              <w:t>First name</w:t>
            </w:r>
          </w:p>
        </w:tc>
        <w:tc>
          <w:tcPr>
            <w:tcW w:w="6469" w:type="dxa"/>
          </w:tcPr>
          <w:p w14:paraId="6002EF42" w14:textId="77777777" w:rsidR="00884F6B" w:rsidRDefault="00884F6B" w:rsidP="00975485"/>
        </w:tc>
      </w:tr>
      <w:tr w:rsidR="00884F6B" w14:paraId="655FBFFA" w14:textId="77777777" w:rsidTr="00975485">
        <w:trPr>
          <w:trHeight w:val="850"/>
        </w:trPr>
        <w:tc>
          <w:tcPr>
            <w:tcW w:w="2547" w:type="dxa"/>
          </w:tcPr>
          <w:p w14:paraId="327C59BC" w14:textId="77777777" w:rsidR="00884F6B" w:rsidRDefault="00884F6B" w:rsidP="00975485">
            <w:r>
              <w:t>Middle name</w:t>
            </w:r>
          </w:p>
        </w:tc>
        <w:tc>
          <w:tcPr>
            <w:tcW w:w="6469" w:type="dxa"/>
          </w:tcPr>
          <w:p w14:paraId="678B4840" w14:textId="77777777" w:rsidR="00884F6B" w:rsidRDefault="00884F6B" w:rsidP="00975485"/>
        </w:tc>
      </w:tr>
      <w:tr w:rsidR="00884F6B" w14:paraId="7250CA48" w14:textId="77777777" w:rsidTr="00975485">
        <w:trPr>
          <w:trHeight w:val="788"/>
        </w:trPr>
        <w:tc>
          <w:tcPr>
            <w:tcW w:w="2547" w:type="dxa"/>
          </w:tcPr>
          <w:p w14:paraId="2554B5E9" w14:textId="77777777" w:rsidR="00884F6B" w:rsidRDefault="00884F6B" w:rsidP="00975485">
            <w:r>
              <w:t>Surname</w:t>
            </w:r>
          </w:p>
        </w:tc>
        <w:tc>
          <w:tcPr>
            <w:tcW w:w="6469" w:type="dxa"/>
          </w:tcPr>
          <w:p w14:paraId="3DD36830" w14:textId="77777777" w:rsidR="00884F6B" w:rsidRDefault="00884F6B" w:rsidP="00975485"/>
        </w:tc>
      </w:tr>
      <w:tr w:rsidR="00884F6B" w14:paraId="2295FB66" w14:textId="77777777" w:rsidTr="00975485">
        <w:tc>
          <w:tcPr>
            <w:tcW w:w="2547" w:type="dxa"/>
          </w:tcPr>
          <w:p w14:paraId="206D2BFC" w14:textId="77777777" w:rsidR="00884F6B" w:rsidRDefault="00884F6B" w:rsidP="00975485">
            <w:r>
              <w:t>Date of birth – please use the following format dd/mm/</w:t>
            </w:r>
            <w:proofErr w:type="spellStart"/>
            <w:r>
              <w:t>yyyy</w:t>
            </w:r>
            <w:proofErr w:type="spellEnd"/>
          </w:p>
        </w:tc>
        <w:tc>
          <w:tcPr>
            <w:tcW w:w="6469" w:type="dxa"/>
          </w:tcPr>
          <w:p w14:paraId="173D37E5" w14:textId="77777777" w:rsidR="00884F6B" w:rsidRDefault="00884F6B" w:rsidP="00975485"/>
        </w:tc>
      </w:tr>
    </w:tbl>
    <w:p w14:paraId="34D1B761" w14:textId="7CBABC2A" w:rsidR="005340E5" w:rsidRPr="005C7B7D" w:rsidRDefault="005340E5" w:rsidP="005C7B7D">
      <w:pPr>
        <w:pStyle w:val="Heading2"/>
        <w:rPr>
          <w:sz w:val="24"/>
          <w:szCs w:val="8"/>
        </w:rPr>
      </w:pPr>
      <w:r w:rsidRPr="005C7B7D">
        <w:rPr>
          <w:sz w:val="24"/>
          <w:szCs w:val="8"/>
        </w:rPr>
        <w:t xml:space="preserve">Details of fourth under </w:t>
      </w:r>
      <w:proofErr w:type="gramStart"/>
      <w:r w:rsidRPr="005C7B7D">
        <w:rPr>
          <w:sz w:val="24"/>
          <w:szCs w:val="8"/>
        </w:rPr>
        <w:t>16 year old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84F6B" w14:paraId="1C7054A6" w14:textId="77777777" w:rsidTr="00975485">
        <w:trPr>
          <w:trHeight w:val="798"/>
        </w:trPr>
        <w:tc>
          <w:tcPr>
            <w:tcW w:w="2547" w:type="dxa"/>
          </w:tcPr>
          <w:p w14:paraId="34CBF662" w14:textId="77777777" w:rsidR="00884F6B" w:rsidRDefault="00884F6B" w:rsidP="00975485">
            <w:r>
              <w:t>First name</w:t>
            </w:r>
          </w:p>
        </w:tc>
        <w:tc>
          <w:tcPr>
            <w:tcW w:w="6469" w:type="dxa"/>
          </w:tcPr>
          <w:p w14:paraId="0FB7E246" w14:textId="77777777" w:rsidR="00884F6B" w:rsidRDefault="00884F6B" w:rsidP="00975485"/>
        </w:tc>
      </w:tr>
      <w:tr w:rsidR="00884F6B" w14:paraId="68DCAC7D" w14:textId="77777777" w:rsidTr="00975485">
        <w:trPr>
          <w:trHeight w:val="850"/>
        </w:trPr>
        <w:tc>
          <w:tcPr>
            <w:tcW w:w="2547" w:type="dxa"/>
          </w:tcPr>
          <w:p w14:paraId="1C6C2725" w14:textId="77777777" w:rsidR="00884F6B" w:rsidRDefault="00884F6B" w:rsidP="00975485">
            <w:r>
              <w:t>Middle name</w:t>
            </w:r>
          </w:p>
        </w:tc>
        <w:tc>
          <w:tcPr>
            <w:tcW w:w="6469" w:type="dxa"/>
          </w:tcPr>
          <w:p w14:paraId="7C266AD0" w14:textId="77777777" w:rsidR="00884F6B" w:rsidRDefault="00884F6B" w:rsidP="00975485"/>
        </w:tc>
      </w:tr>
      <w:tr w:rsidR="00884F6B" w14:paraId="574540E9" w14:textId="77777777" w:rsidTr="00975485">
        <w:trPr>
          <w:trHeight w:val="788"/>
        </w:trPr>
        <w:tc>
          <w:tcPr>
            <w:tcW w:w="2547" w:type="dxa"/>
          </w:tcPr>
          <w:p w14:paraId="74D22C38" w14:textId="77777777" w:rsidR="00884F6B" w:rsidRDefault="00884F6B" w:rsidP="00975485">
            <w:r>
              <w:t>Surname</w:t>
            </w:r>
          </w:p>
        </w:tc>
        <w:tc>
          <w:tcPr>
            <w:tcW w:w="6469" w:type="dxa"/>
          </w:tcPr>
          <w:p w14:paraId="3DF7675D" w14:textId="77777777" w:rsidR="00884F6B" w:rsidRDefault="00884F6B" w:rsidP="00975485"/>
        </w:tc>
      </w:tr>
      <w:tr w:rsidR="00884F6B" w14:paraId="1867A3FB" w14:textId="77777777" w:rsidTr="00975485">
        <w:tc>
          <w:tcPr>
            <w:tcW w:w="2547" w:type="dxa"/>
          </w:tcPr>
          <w:p w14:paraId="16D81A97" w14:textId="77777777" w:rsidR="00884F6B" w:rsidRDefault="00884F6B" w:rsidP="00975485">
            <w:r>
              <w:t>Date of birth – please use the following format dd/mm/</w:t>
            </w:r>
            <w:proofErr w:type="spellStart"/>
            <w:r>
              <w:t>yyyy</w:t>
            </w:r>
            <w:proofErr w:type="spellEnd"/>
          </w:p>
        </w:tc>
        <w:tc>
          <w:tcPr>
            <w:tcW w:w="6469" w:type="dxa"/>
          </w:tcPr>
          <w:p w14:paraId="7B80D490" w14:textId="77777777" w:rsidR="00884F6B" w:rsidRDefault="00884F6B" w:rsidP="00975485"/>
        </w:tc>
      </w:tr>
    </w:tbl>
    <w:p w14:paraId="371C96D2" w14:textId="6429BC71" w:rsidR="0070788F" w:rsidRDefault="00EB27FB" w:rsidP="00884F6B">
      <w:r>
        <w:t xml:space="preserve">If you are the parent, guardian or carer of more than four under </w:t>
      </w:r>
      <w:proofErr w:type="gramStart"/>
      <w:r>
        <w:t>16 year olds</w:t>
      </w:r>
      <w:proofErr w:type="gramEnd"/>
      <w:r>
        <w:t>, please add their details below</w:t>
      </w:r>
      <w:r w:rsidR="00884F6B">
        <w:t>:</w:t>
      </w:r>
    </w:p>
    <w:p w14:paraId="41502640" w14:textId="42C69F1B" w:rsidR="00884F6B" w:rsidRPr="005C7B7D" w:rsidRDefault="00517703" w:rsidP="005C7B7D">
      <w:pPr>
        <w:pStyle w:val="Heading1"/>
        <w:rPr>
          <w:sz w:val="28"/>
          <w:szCs w:val="10"/>
        </w:rPr>
      </w:pPr>
      <w:r w:rsidRPr="005C7B7D">
        <w:rPr>
          <w:sz w:val="28"/>
          <w:szCs w:val="10"/>
        </w:rPr>
        <w:t xml:space="preserve">Part 3: </w:t>
      </w:r>
      <w:r w:rsidR="0066232D" w:rsidRPr="005C7B7D">
        <w:rPr>
          <w:sz w:val="28"/>
          <w:szCs w:val="10"/>
        </w:rPr>
        <w:t>Students</w:t>
      </w:r>
    </w:p>
    <w:p w14:paraId="27099E0B" w14:textId="12A545EA" w:rsidR="0066232D" w:rsidRDefault="0066232D" w:rsidP="0066232D">
      <w:r>
        <w:t xml:space="preserve">Fill in this section if you are a </w:t>
      </w:r>
      <w:proofErr w:type="gramStart"/>
      <w:r>
        <w:t>student</w:t>
      </w:r>
      <w:proofErr w:type="gramEnd"/>
      <w:r>
        <w:t xml:space="preserve"> </w:t>
      </w:r>
    </w:p>
    <w:p w14:paraId="2772C402" w14:textId="2360ED33" w:rsidR="00A02D45" w:rsidRPr="005C7B7D" w:rsidRDefault="00EA566E" w:rsidP="005C7B7D">
      <w:pPr>
        <w:pStyle w:val="Heading2"/>
        <w:rPr>
          <w:sz w:val="24"/>
          <w:szCs w:val="8"/>
        </w:rPr>
      </w:pPr>
      <w:r w:rsidRPr="005C7B7D">
        <w:rPr>
          <w:sz w:val="24"/>
          <w:szCs w:val="8"/>
        </w:rPr>
        <w:t>Student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1C35" w14:paraId="7BA72A11" w14:textId="77777777" w:rsidTr="00981C35">
        <w:tc>
          <w:tcPr>
            <w:tcW w:w="4508" w:type="dxa"/>
          </w:tcPr>
          <w:p w14:paraId="526DEB40" w14:textId="6B2E1CC7" w:rsidR="00981C35" w:rsidRDefault="006D71A7" w:rsidP="00981C35">
            <w:r>
              <w:t>Name of university/college</w:t>
            </w:r>
            <w:r w:rsidR="001D4975">
              <w:t>/training provider</w:t>
            </w:r>
          </w:p>
        </w:tc>
        <w:tc>
          <w:tcPr>
            <w:tcW w:w="4508" w:type="dxa"/>
          </w:tcPr>
          <w:p w14:paraId="5DE6D5DB" w14:textId="77777777" w:rsidR="00981C35" w:rsidRDefault="00981C35" w:rsidP="00981C35"/>
        </w:tc>
      </w:tr>
      <w:tr w:rsidR="00981C35" w14:paraId="5C43F9A1" w14:textId="77777777" w:rsidTr="001D4975">
        <w:trPr>
          <w:trHeight w:val="610"/>
        </w:trPr>
        <w:tc>
          <w:tcPr>
            <w:tcW w:w="4508" w:type="dxa"/>
          </w:tcPr>
          <w:p w14:paraId="5705C383" w14:textId="0AADB39F" w:rsidR="00981C35" w:rsidRDefault="0085035D" w:rsidP="00981C35">
            <w:r>
              <w:t>Start date of course</w:t>
            </w:r>
          </w:p>
        </w:tc>
        <w:tc>
          <w:tcPr>
            <w:tcW w:w="4508" w:type="dxa"/>
          </w:tcPr>
          <w:p w14:paraId="132A63D1" w14:textId="77777777" w:rsidR="00981C35" w:rsidRDefault="00981C35" w:rsidP="00981C35"/>
        </w:tc>
      </w:tr>
      <w:tr w:rsidR="00981C35" w14:paraId="238F0A1D" w14:textId="77777777" w:rsidTr="001D4975">
        <w:trPr>
          <w:trHeight w:val="562"/>
        </w:trPr>
        <w:tc>
          <w:tcPr>
            <w:tcW w:w="4508" w:type="dxa"/>
          </w:tcPr>
          <w:p w14:paraId="36CC71E0" w14:textId="6E4F68E1" w:rsidR="00981C35" w:rsidRDefault="0085035D" w:rsidP="00981C35">
            <w:r>
              <w:t>End date of course</w:t>
            </w:r>
          </w:p>
        </w:tc>
        <w:tc>
          <w:tcPr>
            <w:tcW w:w="4508" w:type="dxa"/>
          </w:tcPr>
          <w:p w14:paraId="5C3976CA" w14:textId="77777777" w:rsidR="00981C35" w:rsidRDefault="00981C35" w:rsidP="00981C35"/>
        </w:tc>
      </w:tr>
    </w:tbl>
    <w:p w14:paraId="22AA8179" w14:textId="1CABD52A" w:rsidR="00EA566E" w:rsidRPr="005C7B7D" w:rsidRDefault="00EA566E" w:rsidP="005C7B7D">
      <w:pPr>
        <w:pStyle w:val="Heading2"/>
        <w:rPr>
          <w:sz w:val="24"/>
          <w:szCs w:val="8"/>
        </w:rPr>
      </w:pPr>
      <w:r w:rsidRPr="005C7B7D">
        <w:rPr>
          <w:sz w:val="24"/>
          <w:szCs w:val="8"/>
        </w:rPr>
        <w:lastRenderedPageBreak/>
        <w:t>Student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035D" w14:paraId="5CDBA4F7" w14:textId="77777777" w:rsidTr="00975485">
        <w:tc>
          <w:tcPr>
            <w:tcW w:w="4508" w:type="dxa"/>
          </w:tcPr>
          <w:p w14:paraId="1E8FE64C" w14:textId="3C4608E0" w:rsidR="0085035D" w:rsidRDefault="0085035D" w:rsidP="00975485">
            <w:r>
              <w:t>Name of university/college</w:t>
            </w:r>
            <w:r w:rsidR="001D4975">
              <w:t>/training provider</w:t>
            </w:r>
          </w:p>
        </w:tc>
        <w:tc>
          <w:tcPr>
            <w:tcW w:w="4508" w:type="dxa"/>
          </w:tcPr>
          <w:p w14:paraId="1182AAB5" w14:textId="77777777" w:rsidR="0085035D" w:rsidRDefault="0085035D" w:rsidP="00975485"/>
        </w:tc>
      </w:tr>
      <w:tr w:rsidR="0085035D" w14:paraId="2B480869" w14:textId="77777777" w:rsidTr="001D4975">
        <w:trPr>
          <w:trHeight w:val="590"/>
        </w:trPr>
        <w:tc>
          <w:tcPr>
            <w:tcW w:w="4508" w:type="dxa"/>
          </w:tcPr>
          <w:p w14:paraId="71546EF2" w14:textId="77777777" w:rsidR="0085035D" w:rsidRDefault="0085035D" w:rsidP="00975485">
            <w:r>
              <w:t>Start date of course</w:t>
            </w:r>
          </w:p>
        </w:tc>
        <w:tc>
          <w:tcPr>
            <w:tcW w:w="4508" w:type="dxa"/>
          </w:tcPr>
          <w:p w14:paraId="4F31243D" w14:textId="77777777" w:rsidR="0085035D" w:rsidRDefault="0085035D" w:rsidP="00975485"/>
        </w:tc>
      </w:tr>
      <w:tr w:rsidR="0085035D" w14:paraId="2C7D7BA6" w14:textId="77777777" w:rsidTr="001D4975">
        <w:trPr>
          <w:trHeight w:val="698"/>
        </w:trPr>
        <w:tc>
          <w:tcPr>
            <w:tcW w:w="4508" w:type="dxa"/>
          </w:tcPr>
          <w:p w14:paraId="05776C3B" w14:textId="77777777" w:rsidR="0085035D" w:rsidRDefault="0085035D" w:rsidP="00975485">
            <w:r>
              <w:t>End date of course</w:t>
            </w:r>
          </w:p>
        </w:tc>
        <w:tc>
          <w:tcPr>
            <w:tcW w:w="4508" w:type="dxa"/>
          </w:tcPr>
          <w:p w14:paraId="517FBCDE" w14:textId="77777777" w:rsidR="0085035D" w:rsidRDefault="0085035D" w:rsidP="00975485"/>
        </w:tc>
      </w:tr>
    </w:tbl>
    <w:p w14:paraId="52443AC8" w14:textId="551F622B" w:rsidR="0085035D" w:rsidRDefault="00EE1B17" w:rsidP="005C7B7D">
      <w:pPr>
        <w:pStyle w:val="Heading1"/>
      </w:pPr>
      <w:r w:rsidRPr="005C7B7D">
        <w:rPr>
          <w:sz w:val="28"/>
          <w:szCs w:val="10"/>
        </w:rPr>
        <w:t>Part 4: Agreement</w:t>
      </w:r>
      <w:r>
        <w:t xml:space="preserve"> </w:t>
      </w:r>
      <w:r w:rsidRPr="005C7B7D">
        <w:rPr>
          <w:sz w:val="28"/>
          <w:szCs w:val="10"/>
        </w:rPr>
        <w:t>to terms and conditions</w:t>
      </w:r>
      <w:r>
        <w:t xml:space="preserve"> </w:t>
      </w:r>
    </w:p>
    <w:p w14:paraId="424EAEF0" w14:textId="77777777" w:rsidR="00EF3E1E" w:rsidRDefault="00EF3E1E" w:rsidP="00EF3E1E">
      <w:r>
        <w:t>I confirm that I meet the criteria for a Residents Fare Card set out on page one and that the information I have provided is correct to the best of my knowledge.</w:t>
      </w:r>
    </w:p>
    <w:p w14:paraId="35345063" w14:textId="77777777" w:rsidR="00EF3E1E" w:rsidRDefault="00EF3E1E" w:rsidP="00EF3E1E">
      <w:r>
        <w:t>I agree to the terms and conditions of the Residents Fare Card set out in the terms and conditions document.</w:t>
      </w:r>
    </w:p>
    <w:p w14:paraId="6697E9D6" w14:textId="21ADFDAC" w:rsidR="00EF3E1E" w:rsidRDefault="00EF3E1E" w:rsidP="00EF3E1E">
      <w:r>
        <w:t>I agree to the processing of my personal data to the extent necessary for the administration of the Residents Fare.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2958"/>
        <w:gridCol w:w="3091"/>
        <w:gridCol w:w="1656"/>
      </w:tblGrid>
      <w:tr w:rsidR="007E5747" w14:paraId="620974A2" w14:textId="77777777" w:rsidTr="0049675B">
        <w:trPr>
          <w:trHeight w:val="803"/>
        </w:trPr>
        <w:tc>
          <w:tcPr>
            <w:tcW w:w="1261" w:type="dxa"/>
          </w:tcPr>
          <w:p w14:paraId="5C00E50E" w14:textId="77777777" w:rsidR="007E5747" w:rsidRDefault="007E5747" w:rsidP="00EF3E1E"/>
        </w:tc>
        <w:tc>
          <w:tcPr>
            <w:tcW w:w="2958" w:type="dxa"/>
          </w:tcPr>
          <w:p w14:paraId="29604079" w14:textId="70F9DC52" w:rsidR="007E5747" w:rsidRDefault="0049675B" w:rsidP="00EF3E1E">
            <w:r>
              <w:t>Name</w:t>
            </w:r>
          </w:p>
        </w:tc>
        <w:tc>
          <w:tcPr>
            <w:tcW w:w="3091" w:type="dxa"/>
          </w:tcPr>
          <w:p w14:paraId="6C963B7E" w14:textId="2D69A408" w:rsidR="007E5747" w:rsidRDefault="0049675B" w:rsidP="00EF3E1E">
            <w:r>
              <w:t xml:space="preserve">Signature </w:t>
            </w:r>
          </w:p>
        </w:tc>
        <w:tc>
          <w:tcPr>
            <w:tcW w:w="1644" w:type="dxa"/>
          </w:tcPr>
          <w:p w14:paraId="5A75534C" w14:textId="0E599241" w:rsidR="007E5747" w:rsidRDefault="0049675B" w:rsidP="00EF3E1E">
            <w:r>
              <w:t>Date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</w:tr>
      <w:tr w:rsidR="007E5747" w14:paraId="1544DB43" w14:textId="77777777" w:rsidTr="0049675B">
        <w:trPr>
          <w:trHeight w:val="803"/>
        </w:trPr>
        <w:tc>
          <w:tcPr>
            <w:tcW w:w="1261" w:type="dxa"/>
          </w:tcPr>
          <w:p w14:paraId="1FCC4584" w14:textId="55365D8E" w:rsidR="007E5747" w:rsidRDefault="0049675B" w:rsidP="00EF3E1E">
            <w:r>
              <w:t>Applicant one</w:t>
            </w:r>
          </w:p>
        </w:tc>
        <w:tc>
          <w:tcPr>
            <w:tcW w:w="2958" w:type="dxa"/>
          </w:tcPr>
          <w:p w14:paraId="7A93AA8C" w14:textId="77777777" w:rsidR="007E5747" w:rsidRDefault="007E5747" w:rsidP="00EF3E1E"/>
        </w:tc>
        <w:tc>
          <w:tcPr>
            <w:tcW w:w="3091" w:type="dxa"/>
          </w:tcPr>
          <w:p w14:paraId="0E02B5A6" w14:textId="77777777" w:rsidR="007E5747" w:rsidRDefault="007E5747" w:rsidP="00EF3E1E"/>
        </w:tc>
        <w:tc>
          <w:tcPr>
            <w:tcW w:w="1644" w:type="dxa"/>
          </w:tcPr>
          <w:p w14:paraId="18FF4D4A" w14:textId="77777777" w:rsidR="007E5747" w:rsidRDefault="007E5747" w:rsidP="00EF3E1E"/>
        </w:tc>
      </w:tr>
      <w:tr w:rsidR="007E5747" w14:paraId="6971C054" w14:textId="77777777" w:rsidTr="0049675B">
        <w:trPr>
          <w:trHeight w:val="765"/>
        </w:trPr>
        <w:tc>
          <w:tcPr>
            <w:tcW w:w="1261" w:type="dxa"/>
          </w:tcPr>
          <w:p w14:paraId="0D9C68D8" w14:textId="0277B1E6" w:rsidR="007E5747" w:rsidRDefault="0049675B" w:rsidP="00EF3E1E">
            <w:r>
              <w:t>Applicant two</w:t>
            </w:r>
          </w:p>
        </w:tc>
        <w:tc>
          <w:tcPr>
            <w:tcW w:w="2958" w:type="dxa"/>
          </w:tcPr>
          <w:p w14:paraId="446ECF3B" w14:textId="77777777" w:rsidR="007E5747" w:rsidRDefault="007E5747" w:rsidP="00EF3E1E"/>
        </w:tc>
        <w:tc>
          <w:tcPr>
            <w:tcW w:w="3091" w:type="dxa"/>
          </w:tcPr>
          <w:p w14:paraId="6A10DD14" w14:textId="77777777" w:rsidR="007E5747" w:rsidRDefault="007E5747" w:rsidP="00EF3E1E"/>
        </w:tc>
        <w:tc>
          <w:tcPr>
            <w:tcW w:w="1644" w:type="dxa"/>
          </w:tcPr>
          <w:p w14:paraId="23FE2F85" w14:textId="77777777" w:rsidR="007E5747" w:rsidRDefault="007E5747" w:rsidP="00EF3E1E"/>
        </w:tc>
      </w:tr>
      <w:tr w:rsidR="007E5747" w14:paraId="76E3A887" w14:textId="77777777" w:rsidTr="0049675B">
        <w:trPr>
          <w:trHeight w:val="803"/>
        </w:trPr>
        <w:tc>
          <w:tcPr>
            <w:tcW w:w="1261" w:type="dxa"/>
          </w:tcPr>
          <w:p w14:paraId="4BEC4D80" w14:textId="398AD698" w:rsidR="007E5747" w:rsidRDefault="0049675B" w:rsidP="00EF3E1E">
            <w:r>
              <w:t>Applicant three</w:t>
            </w:r>
          </w:p>
        </w:tc>
        <w:tc>
          <w:tcPr>
            <w:tcW w:w="2958" w:type="dxa"/>
          </w:tcPr>
          <w:p w14:paraId="4366126C" w14:textId="77777777" w:rsidR="007E5747" w:rsidRDefault="007E5747" w:rsidP="00EF3E1E"/>
        </w:tc>
        <w:tc>
          <w:tcPr>
            <w:tcW w:w="3091" w:type="dxa"/>
          </w:tcPr>
          <w:p w14:paraId="3DDD9ACB" w14:textId="77777777" w:rsidR="007E5747" w:rsidRDefault="007E5747" w:rsidP="00EF3E1E"/>
        </w:tc>
        <w:tc>
          <w:tcPr>
            <w:tcW w:w="1644" w:type="dxa"/>
          </w:tcPr>
          <w:p w14:paraId="79882440" w14:textId="77777777" w:rsidR="007E5747" w:rsidRDefault="007E5747" w:rsidP="00EF3E1E"/>
        </w:tc>
      </w:tr>
    </w:tbl>
    <w:p w14:paraId="04C161A2" w14:textId="1BD14641" w:rsidR="00784E8B" w:rsidRDefault="00784E8B" w:rsidP="00EF3E1E"/>
    <w:p w14:paraId="4680F9EA" w14:textId="77777777" w:rsidR="00784E8B" w:rsidRDefault="00784E8B">
      <w:pPr>
        <w:spacing w:before="0" w:beforeAutospacing="0" w:after="0" w:afterAutospacing="0" w:line="240" w:lineRule="auto"/>
      </w:pPr>
      <w:r>
        <w:br w:type="page"/>
      </w:r>
    </w:p>
    <w:p w14:paraId="465DE970" w14:textId="2B9AB19E" w:rsidR="007E5747" w:rsidRPr="005C7B7D" w:rsidRDefault="00784E8B" w:rsidP="00784E8B">
      <w:pPr>
        <w:pStyle w:val="Heading1"/>
        <w:rPr>
          <w:sz w:val="28"/>
          <w:szCs w:val="10"/>
        </w:rPr>
      </w:pPr>
      <w:r w:rsidRPr="005C7B7D">
        <w:rPr>
          <w:sz w:val="28"/>
          <w:szCs w:val="10"/>
        </w:rPr>
        <w:lastRenderedPageBreak/>
        <w:t xml:space="preserve">Checklist </w:t>
      </w:r>
    </w:p>
    <w:p w14:paraId="0938B5CD" w14:textId="34262510" w:rsidR="00B505B3" w:rsidRPr="005C7B7D" w:rsidRDefault="00B505B3" w:rsidP="00B505B3">
      <w:pPr>
        <w:pStyle w:val="Heading2"/>
        <w:rPr>
          <w:sz w:val="24"/>
          <w:szCs w:val="8"/>
        </w:rPr>
      </w:pPr>
      <w:r w:rsidRPr="005C7B7D">
        <w:rPr>
          <w:sz w:val="24"/>
          <w:szCs w:val="8"/>
        </w:rPr>
        <w:t>Have you</w:t>
      </w:r>
    </w:p>
    <w:p w14:paraId="28BE2C27" w14:textId="77777777" w:rsidR="00EF11ED" w:rsidRDefault="00EF11ED" w:rsidP="00631037">
      <w:pPr>
        <w:ind w:left="567" w:hanging="567"/>
      </w:pPr>
      <w:r>
        <w:t>•</w:t>
      </w:r>
      <w:r>
        <w:tab/>
        <w:t xml:space="preserve">read the terms and conditions document? </w:t>
      </w:r>
    </w:p>
    <w:p w14:paraId="6DFC60D0" w14:textId="14564032" w:rsidR="00EF11ED" w:rsidRDefault="00EF11ED" w:rsidP="00631037">
      <w:pPr>
        <w:ind w:left="567" w:hanging="567"/>
      </w:pPr>
      <w:r>
        <w:t>•</w:t>
      </w:r>
      <w:r>
        <w:tab/>
        <w:t xml:space="preserve">filled in the form on page </w:t>
      </w:r>
      <w:r w:rsidR="00631037">
        <w:t>7 to 1</w:t>
      </w:r>
      <w:r w:rsidR="00D00DB9">
        <w:t>3</w:t>
      </w:r>
      <w:r w:rsidR="00631037">
        <w:t>?</w:t>
      </w:r>
    </w:p>
    <w:p w14:paraId="529A1E3F" w14:textId="6A94FC14" w:rsidR="00EF11ED" w:rsidRDefault="00EF11ED" w:rsidP="00631037">
      <w:pPr>
        <w:ind w:left="567" w:hanging="567"/>
      </w:pPr>
      <w:r>
        <w:t>•</w:t>
      </w:r>
      <w:r>
        <w:tab/>
        <w:t xml:space="preserve">signed the form on page </w:t>
      </w:r>
      <w:r w:rsidR="00631037">
        <w:t>1</w:t>
      </w:r>
      <w:r w:rsidR="00D00DB9">
        <w:t>3</w:t>
      </w:r>
      <w:r>
        <w:t>?</w:t>
      </w:r>
    </w:p>
    <w:p w14:paraId="49FFD7BA" w14:textId="77777777" w:rsidR="00EF11ED" w:rsidRDefault="00EF11ED" w:rsidP="00631037">
      <w:pPr>
        <w:ind w:left="567" w:hanging="567"/>
      </w:pPr>
      <w:r>
        <w:t>•</w:t>
      </w:r>
      <w:r>
        <w:tab/>
        <w:t>photocopied, scanned or taken a photo of two documents which prove your residence?</w:t>
      </w:r>
    </w:p>
    <w:p w14:paraId="6BE3F030" w14:textId="77777777" w:rsidR="00EF11ED" w:rsidRDefault="00EF11ED" w:rsidP="00631037">
      <w:pPr>
        <w:ind w:left="567" w:hanging="567"/>
      </w:pPr>
      <w:r>
        <w:t>•</w:t>
      </w:r>
      <w:r>
        <w:tab/>
        <w:t>photocopied, scanned or taken a photo of your student card if you are a student?</w:t>
      </w:r>
    </w:p>
    <w:p w14:paraId="06756704" w14:textId="592ECA6B" w:rsidR="00EF11ED" w:rsidRDefault="00EF11ED" w:rsidP="00EA1766">
      <w:pPr>
        <w:ind w:left="567" w:hanging="567"/>
      </w:pPr>
      <w:r>
        <w:t>•</w:t>
      </w:r>
      <w:r>
        <w:tab/>
        <w:t>emailed the form and the copies of the two documents (and student card i</w:t>
      </w:r>
      <w:r w:rsidR="00D00DB9">
        <w:t>f</w:t>
      </w:r>
      <w:r>
        <w:t xml:space="preserve"> applicable) to</w:t>
      </w:r>
      <w:r w:rsidR="00EA1766">
        <w:t xml:space="preserve"> </w:t>
      </w:r>
      <w:r w:rsidR="00E25B05">
        <w:t>info@residentsfare.com</w:t>
      </w:r>
    </w:p>
    <w:p w14:paraId="59B5B72F" w14:textId="06A1C59F" w:rsidR="00EF11ED" w:rsidRPr="00EF11ED" w:rsidRDefault="00EF11ED" w:rsidP="00EA1766">
      <w:pPr>
        <w:ind w:left="567"/>
      </w:pPr>
      <w:r>
        <w:t>or posted them to</w:t>
      </w:r>
      <w:r w:rsidR="00EA1766">
        <w:t xml:space="preserve"> </w:t>
      </w:r>
      <w:r>
        <w:t xml:space="preserve">Residents Fare, PO Box 5715, Inverness, IV1 </w:t>
      </w:r>
      <w:proofErr w:type="gramStart"/>
      <w:r>
        <w:t>9AS</w:t>
      </w:r>
      <w:proofErr w:type="gramEnd"/>
    </w:p>
    <w:sectPr w:rsidR="00EF11ED" w:rsidRPr="00EF11ED" w:rsidSect="00120AE5">
      <w:headerReference w:type="default" r:id="rId11"/>
      <w:footerReference w:type="default" r:id="rId12"/>
      <w:headerReference w:type="first" r:id="rId13"/>
      <w:pgSz w:w="11906" w:h="16838" w:code="9"/>
      <w:pgMar w:top="1843" w:right="1440" w:bottom="1440" w:left="1440" w:header="6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68FB" w14:textId="77777777" w:rsidR="002D0E50" w:rsidRDefault="002D0E50" w:rsidP="00DC060A">
      <w:pPr>
        <w:spacing w:after="0"/>
      </w:pPr>
      <w:r>
        <w:separator/>
      </w:r>
    </w:p>
  </w:endnote>
  <w:endnote w:type="continuationSeparator" w:id="0">
    <w:p w14:paraId="2331DB1D" w14:textId="77777777" w:rsidR="002D0E50" w:rsidRDefault="002D0E50" w:rsidP="00DC0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715758"/>
      <w:docPartObj>
        <w:docPartGallery w:val="Page Numbers (Bottom of Page)"/>
        <w:docPartUnique/>
      </w:docPartObj>
    </w:sdtPr>
    <w:sdtEndPr>
      <w:rPr>
        <w:noProof/>
        <w:color w:val="212192" w:themeColor="text2"/>
      </w:rPr>
    </w:sdtEndPr>
    <w:sdtContent>
      <w:p w14:paraId="03B9F4C8" w14:textId="77777777" w:rsidR="0092326D" w:rsidRPr="0092326D" w:rsidRDefault="0092326D" w:rsidP="0092326D">
        <w:pPr>
          <w:pStyle w:val="Footer"/>
          <w:jc w:val="right"/>
          <w:rPr>
            <w:color w:val="212192" w:themeColor="text2"/>
          </w:rPr>
        </w:pPr>
        <w:r w:rsidRPr="0092326D">
          <w:rPr>
            <w:color w:val="212192" w:themeColor="text2"/>
          </w:rPr>
          <w:fldChar w:fldCharType="begin"/>
        </w:r>
        <w:r w:rsidRPr="0092326D">
          <w:rPr>
            <w:color w:val="212192" w:themeColor="text2"/>
          </w:rPr>
          <w:instrText xml:space="preserve"> PAGE   \* MERGEFORMAT </w:instrText>
        </w:r>
        <w:r w:rsidRPr="0092326D">
          <w:rPr>
            <w:color w:val="212192" w:themeColor="text2"/>
          </w:rPr>
          <w:fldChar w:fldCharType="separate"/>
        </w:r>
        <w:r w:rsidR="00120AE5">
          <w:rPr>
            <w:noProof/>
            <w:color w:val="212192" w:themeColor="text2"/>
          </w:rPr>
          <w:t>3</w:t>
        </w:r>
        <w:r w:rsidRPr="0092326D">
          <w:rPr>
            <w:noProof/>
            <w:color w:val="212192" w:themeColor="text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DCC2" w14:textId="77777777" w:rsidR="002D0E50" w:rsidRDefault="002D0E50" w:rsidP="00DC060A">
      <w:pPr>
        <w:spacing w:after="0"/>
      </w:pPr>
      <w:r>
        <w:separator/>
      </w:r>
    </w:p>
  </w:footnote>
  <w:footnote w:type="continuationSeparator" w:id="0">
    <w:p w14:paraId="7594FA07" w14:textId="77777777" w:rsidR="002D0E50" w:rsidRDefault="002D0E50" w:rsidP="00DC06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color w:val="212192"/>
      </w:rPr>
      <w:alias w:val="Title"/>
      <w:tag w:val=""/>
      <w:id w:val="-191609005"/>
      <w:placeholder>
        <w:docPart w:val="F1061765A78840BDA7060CF10051F1B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F40092A" w14:textId="2D76E703" w:rsidR="00865630" w:rsidRPr="00621B28" w:rsidRDefault="007A3C36" w:rsidP="00865630">
        <w:pPr>
          <w:pStyle w:val="PageHeaderTitle"/>
          <w:pBdr>
            <w:left w:val="single" w:sz="12" w:space="4" w:color="212192" w:themeColor="text2"/>
            <w:right w:val="none" w:sz="0" w:space="0" w:color="auto"/>
          </w:pBdr>
          <w:ind w:right="4206"/>
          <w:jc w:val="left"/>
          <w:rPr>
            <w:rFonts w:ascii="Gill Sans MT" w:hAnsi="Gill Sans MT"/>
            <w:color w:val="212192"/>
          </w:rPr>
        </w:pPr>
        <w:r>
          <w:rPr>
            <w:rFonts w:ascii="Gill Sans MT" w:hAnsi="Gill Sans MT"/>
            <w:color w:val="212192"/>
          </w:rPr>
          <w:t>Residents Fare Card – Application Form Information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color w:val="212192"/>
      </w:rPr>
      <w:alias w:val="Title"/>
      <w:tag w:val=""/>
      <w:id w:val="-645361891"/>
      <w:placeholder>
        <w:docPart w:val="BD51BCC3AB744C4289D662D6104AB27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224EFAE" w14:textId="3CC050CC" w:rsidR="00865630" w:rsidRPr="00621B28" w:rsidRDefault="007A3C36" w:rsidP="00865630">
        <w:pPr>
          <w:pStyle w:val="PageHeaderTitle"/>
          <w:pBdr>
            <w:left w:val="single" w:sz="12" w:space="4" w:color="212192" w:themeColor="text2"/>
            <w:right w:val="none" w:sz="0" w:space="0" w:color="auto"/>
          </w:pBdr>
          <w:ind w:right="4206"/>
          <w:jc w:val="left"/>
          <w:rPr>
            <w:rFonts w:ascii="Gill Sans MT" w:hAnsi="Gill Sans MT"/>
            <w:color w:val="212192"/>
          </w:rPr>
        </w:pPr>
        <w:r>
          <w:rPr>
            <w:rFonts w:ascii="Gill Sans MT" w:hAnsi="Gill Sans MT"/>
            <w:color w:val="212192"/>
          </w:rPr>
          <w:t>Residents Fare Card – Application Form Information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D24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BE82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44C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2A1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1CA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ECD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9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764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B7210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B"/>
    <w:multiLevelType w:val="multilevel"/>
    <w:tmpl w:val="E230D310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0" w15:restartNumberingAfterBreak="0">
    <w:nsid w:val="04555DB2"/>
    <w:multiLevelType w:val="hybridMultilevel"/>
    <w:tmpl w:val="9926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23EB1"/>
    <w:multiLevelType w:val="hybridMultilevel"/>
    <w:tmpl w:val="AEC2EA58"/>
    <w:lvl w:ilvl="0" w:tplc="80E8A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4D2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C1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E9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83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F41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AA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65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168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320E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4D5915"/>
    <w:multiLevelType w:val="hybridMultilevel"/>
    <w:tmpl w:val="7A4E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62D4F"/>
    <w:multiLevelType w:val="hybridMultilevel"/>
    <w:tmpl w:val="DAA47EBC"/>
    <w:lvl w:ilvl="0" w:tplc="A5C2B286">
      <w:start w:val="1"/>
      <w:numFmt w:val="decimal"/>
      <w:pStyle w:val="Numbering"/>
      <w:lvlText w:val="%1."/>
      <w:lvlJc w:val="left"/>
      <w:pPr>
        <w:ind w:left="720" w:hanging="360"/>
      </w:pPr>
    </w:lvl>
    <w:lvl w:ilvl="1" w:tplc="399A2020" w:tentative="1">
      <w:start w:val="1"/>
      <w:numFmt w:val="lowerLetter"/>
      <w:lvlText w:val="%2."/>
      <w:lvlJc w:val="left"/>
      <w:pPr>
        <w:ind w:left="1440" w:hanging="360"/>
      </w:pPr>
    </w:lvl>
    <w:lvl w:ilvl="2" w:tplc="D77EBC20" w:tentative="1">
      <w:start w:val="1"/>
      <w:numFmt w:val="lowerRoman"/>
      <w:lvlText w:val="%3."/>
      <w:lvlJc w:val="right"/>
      <w:pPr>
        <w:ind w:left="2160" w:hanging="180"/>
      </w:pPr>
    </w:lvl>
    <w:lvl w:ilvl="3" w:tplc="A2262F7A" w:tentative="1">
      <w:start w:val="1"/>
      <w:numFmt w:val="decimal"/>
      <w:lvlText w:val="%4."/>
      <w:lvlJc w:val="left"/>
      <w:pPr>
        <w:ind w:left="2880" w:hanging="360"/>
      </w:pPr>
    </w:lvl>
    <w:lvl w:ilvl="4" w:tplc="BB0A287A" w:tentative="1">
      <w:start w:val="1"/>
      <w:numFmt w:val="lowerLetter"/>
      <w:lvlText w:val="%5."/>
      <w:lvlJc w:val="left"/>
      <w:pPr>
        <w:ind w:left="3600" w:hanging="360"/>
      </w:pPr>
    </w:lvl>
    <w:lvl w:ilvl="5" w:tplc="2E7A8AEE" w:tentative="1">
      <w:start w:val="1"/>
      <w:numFmt w:val="lowerRoman"/>
      <w:lvlText w:val="%6."/>
      <w:lvlJc w:val="right"/>
      <w:pPr>
        <w:ind w:left="4320" w:hanging="180"/>
      </w:pPr>
    </w:lvl>
    <w:lvl w:ilvl="6" w:tplc="74C63D74" w:tentative="1">
      <w:start w:val="1"/>
      <w:numFmt w:val="decimal"/>
      <w:lvlText w:val="%7."/>
      <w:lvlJc w:val="left"/>
      <w:pPr>
        <w:ind w:left="5040" w:hanging="360"/>
      </w:pPr>
    </w:lvl>
    <w:lvl w:ilvl="7" w:tplc="FDE26998" w:tentative="1">
      <w:start w:val="1"/>
      <w:numFmt w:val="lowerLetter"/>
      <w:lvlText w:val="%8."/>
      <w:lvlJc w:val="left"/>
      <w:pPr>
        <w:ind w:left="5760" w:hanging="360"/>
      </w:pPr>
    </w:lvl>
    <w:lvl w:ilvl="8" w:tplc="489845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33099"/>
    <w:multiLevelType w:val="hybridMultilevel"/>
    <w:tmpl w:val="2108B72A"/>
    <w:lvl w:ilvl="0" w:tplc="443C0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B05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682838"/>
    <w:multiLevelType w:val="hybridMultilevel"/>
    <w:tmpl w:val="5D28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25C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6E4B25"/>
    <w:multiLevelType w:val="hybridMultilevel"/>
    <w:tmpl w:val="0BC8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C1161"/>
    <w:multiLevelType w:val="singleLevel"/>
    <w:tmpl w:val="55E000AC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2041199938">
    <w:abstractNumId w:val="20"/>
  </w:num>
  <w:num w:numId="2" w16cid:durableId="1171482962">
    <w:abstractNumId w:val="9"/>
  </w:num>
  <w:num w:numId="3" w16cid:durableId="1012149329">
    <w:abstractNumId w:val="9"/>
  </w:num>
  <w:num w:numId="4" w16cid:durableId="1084490820">
    <w:abstractNumId w:val="9"/>
  </w:num>
  <w:num w:numId="5" w16cid:durableId="2116365583">
    <w:abstractNumId w:val="20"/>
  </w:num>
  <w:num w:numId="6" w16cid:durableId="1038317531">
    <w:abstractNumId w:val="9"/>
  </w:num>
  <w:num w:numId="7" w16cid:durableId="1476020377">
    <w:abstractNumId w:val="8"/>
  </w:num>
  <w:num w:numId="8" w16cid:durableId="811756747">
    <w:abstractNumId w:val="7"/>
  </w:num>
  <w:num w:numId="9" w16cid:durableId="1238175438">
    <w:abstractNumId w:val="6"/>
  </w:num>
  <w:num w:numId="10" w16cid:durableId="1613127331">
    <w:abstractNumId w:val="5"/>
  </w:num>
  <w:num w:numId="11" w16cid:durableId="1471315360">
    <w:abstractNumId w:val="4"/>
  </w:num>
  <w:num w:numId="12" w16cid:durableId="317421193">
    <w:abstractNumId w:val="12"/>
  </w:num>
  <w:num w:numId="13" w16cid:durableId="926230938">
    <w:abstractNumId w:val="3"/>
  </w:num>
  <w:num w:numId="14" w16cid:durableId="1139952347">
    <w:abstractNumId w:val="2"/>
  </w:num>
  <w:num w:numId="15" w16cid:durableId="2132507079">
    <w:abstractNumId w:val="1"/>
  </w:num>
  <w:num w:numId="16" w16cid:durableId="1627076381">
    <w:abstractNumId w:val="0"/>
  </w:num>
  <w:num w:numId="17" w16cid:durableId="545680417">
    <w:abstractNumId w:val="14"/>
  </w:num>
  <w:num w:numId="18" w16cid:durableId="1679232841">
    <w:abstractNumId w:val="15"/>
  </w:num>
  <w:num w:numId="19" w16cid:durableId="1124814649">
    <w:abstractNumId w:val="11"/>
  </w:num>
  <w:num w:numId="20" w16cid:durableId="956983145">
    <w:abstractNumId w:val="18"/>
  </w:num>
  <w:num w:numId="21" w16cid:durableId="1773360561">
    <w:abstractNumId w:val="13"/>
  </w:num>
  <w:num w:numId="22" w16cid:durableId="2144301222">
    <w:abstractNumId w:val="17"/>
  </w:num>
  <w:num w:numId="23" w16cid:durableId="301616369">
    <w:abstractNumId w:val="19"/>
  </w:num>
  <w:num w:numId="24" w16cid:durableId="1206718157">
    <w:abstractNumId w:val="16"/>
  </w:num>
  <w:num w:numId="25" w16cid:durableId="17901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2C"/>
    <w:rsid w:val="000207C9"/>
    <w:rsid w:val="00024BB9"/>
    <w:rsid w:val="00027C27"/>
    <w:rsid w:val="00035AAE"/>
    <w:rsid w:val="00050684"/>
    <w:rsid w:val="00060A58"/>
    <w:rsid w:val="00090B8A"/>
    <w:rsid w:val="000A28AA"/>
    <w:rsid w:val="000B5508"/>
    <w:rsid w:val="000C0CF4"/>
    <w:rsid w:val="000C159E"/>
    <w:rsid w:val="000D156D"/>
    <w:rsid w:val="000D247C"/>
    <w:rsid w:val="000D5ECC"/>
    <w:rsid w:val="000E53E0"/>
    <w:rsid w:val="000F3D47"/>
    <w:rsid w:val="00101EFF"/>
    <w:rsid w:val="0010200D"/>
    <w:rsid w:val="00111142"/>
    <w:rsid w:val="001123B3"/>
    <w:rsid w:val="00115378"/>
    <w:rsid w:val="001175AC"/>
    <w:rsid w:val="00120AE5"/>
    <w:rsid w:val="001236F8"/>
    <w:rsid w:val="00143523"/>
    <w:rsid w:val="00150C61"/>
    <w:rsid w:val="00165A14"/>
    <w:rsid w:val="001676EF"/>
    <w:rsid w:val="001733F4"/>
    <w:rsid w:val="001C1666"/>
    <w:rsid w:val="001D21E0"/>
    <w:rsid w:val="001D4975"/>
    <w:rsid w:val="001E1DDC"/>
    <w:rsid w:val="001F0AAC"/>
    <w:rsid w:val="001F1061"/>
    <w:rsid w:val="00202100"/>
    <w:rsid w:val="00202D65"/>
    <w:rsid w:val="0022074B"/>
    <w:rsid w:val="00240402"/>
    <w:rsid w:val="0024514F"/>
    <w:rsid w:val="00255879"/>
    <w:rsid w:val="00262A27"/>
    <w:rsid w:val="00267E44"/>
    <w:rsid w:val="00281579"/>
    <w:rsid w:val="002921CF"/>
    <w:rsid w:val="002B603F"/>
    <w:rsid w:val="002C0B07"/>
    <w:rsid w:val="002D0E50"/>
    <w:rsid w:val="002E23CB"/>
    <w:rsid w:val="002E64FA"/>
    <w:rsid w:val="002F3645"/>
    <w:rsid w:val="00304E3C"/>
    <w:rsid w:val="00306C61"/>
    <w:rsid w:val="00314722"/>
    <w:rsid w:val="00315DE1"/>
    <w:rsid w:val="00327ED2"/>
    <w:rsid w:val="003373E4"/>
    <w:rsid w:val="003441C9"/>
    <w:rsid w:val="00371E38"/>
    <w:rsid w:val="0037582B"/>
    <w:rsid w:val="003A1657"/>
    <w:rsid w:val="003A272A"/>
    <w:rsid w:val="003B18A0"/>
    <w:rsid w:val="003B65A3"/>
    <w:rsid w:val="003F28C2"/>
    <w:rsid w:val="003F5986"/>
    <w:rsid w:val="0043690D"/>
    <w:rsid w:val="0049112C"/>
    <w:rsid w:val="0049329E"/>
    <w:rsid w:val="0049675B"/>
    <w:rsid w:val="004B5DC7"/>
    <w:rsid w:val="004C28F3"/>
    <w:rsid w:val="00517703"/>
    <w:rsid w:val="00525475"/>
    <w:rsid w:val="005340E5"/>
    <w:rsid w:val="00544551"/>
    <w:rsid w:val="00551F4A"/>
    <w:rsid w:val="00571E1E"/>
    <w:rsid w:val="005A7FFC"/>
    <w:rsid w:val="005B0643"/>
    <w:rsid w:val="005C7B7D"/>
    <w:rsid w:val="005F4809"/>
    <w:rsid w:val="00621B28"/>
    <w:rsid w:val="00631037"/>
    <w:rsid w:val="0064422F"/>
    <w:rsid w:val="0065654A"/>
    <w:rsid w:val="0066232D"/>
    <w:rsid w:val="00667CA8"/>
    <w:rsid w:val="00672A83"/>
    <w:rsid w:val="00690CE5"/>
    <w:rsid w:val="006974F2"/>
    <w:rsid w:val="006A564C"/>
    <w:rsid w:val="006B6863"/>
    <w:rsid w:val="006B7C41"/>
    <w:rsid w:val="006C3823"/>
    <w:rsid w:val="006D4B37"/>
    <w:rsid w:val="006D71A7"/>
    <w:rsid w:val="006F6AF2"/>
    <w:rsid w:val="0070788F"/>
    <w:rsid w:val="007133A0"/>
    <w:rsid w:val="007154BD"/>
    <w:rsid w:val="0072059A"/>
    <w:rsid w:val="00727A9B"/>
    <w:rsid w:val="00766BF8"/>
    <w:rsid w:val="0078034E"/>
    <w:rsid w:val="00784E8B"/>
    <w:rsid w:val="0079776B"/>
    <w:rsid w:val="007A3C36"/>
    <w:rsid w:val="007B6AA2"/>
    <w:rsid w:val="007D16AB"/>
    <w:rsid w:val="007D467F"/>
    <w:rsid w:val="007E5747"/>
    <w:rsid w:val="007F31F7"/>
    <w:rsid w:val="0081263A"/>
    <w:rsid w:val="00821AED"/>
    <w:rsid w:val="00822086"/>
    <w:rsid w:val="00842ECE"/>
    <w:rsid w:val="0085035D"/>
    <w:rsid w:val="00857548"/>
    <w:rsid w:val="00862D46"/>
    <w:rsid w:val="00865630"/>
    <w:rsid w:val="008708AB"/>
    <w:rsid w:val="00884F6B"/>
    <w:rsid w:val="008B73DA"/>
    <w:rsid w:val="008E0888"/>
    <w:rsid w:val="008E2D85"/>
    <w:rsid w:val="008E58EC"/>
    <w:rsid w:val="008F61B4"/>
    <w:rsid w:val="0090248D"/>
    <w:rsid w:val="00904CD1"/>
    <w:rsid w:val="0092326D"/>
    <w:rsid w:val="009264DF"/>
    <w:rsid w:val="009429C4"/>
    <w:rsid w:val="009464F5"/>
    <w:rsid w:val="00953F63"/>
    <w:rsid w:val="00954813"/>
    <w:rsid w:val="00961D16"/>
    <w:rsid w:val="00981C35"/>
    <w:rsid w:val="009A2C65"/>
    <w:rsid w:val="009A2F04"/>
    <w:rsid w:val="009A4CF4"/>
    <w:rsid w:val="009B7615"/>
    <w:rsid w:val="009C2E12"/>
    <w:rsid w:val="009F40A8"/>
    <w:rsid w:val="00A02D45"/>
    <w:rsid w:val="00A06CA9"/>
    <w:rsid w:val="00A135BB"/>
    <w:rsid w:val="00A13BB4"/>
    <w:rsid w:val="00A41DBC"/>
    <w:rsid w:val="00A42DD3"/>
    <w:rsid w:val="00A45375"/>
    <w:rsid w:val="00A56FDE"/>
    <w:rsid w:val="00A614FE"/>
    <w:rsid w:val="00A66706"/>
    <w:rsid w:val="00A86803"/>
    <w:rsid w:val="00A86E7C"/>
    <w:rsid w:val="00A87AFF"/>
    <w:rsid w:val="00A913AF"/>
    <w:rsid w:val="00AA35AD"/>
    <w:rsid w:val="00AC3F54"/>
    <w:rsid w:val="00AC6F69"/>
    <w:rsid w:val="00AD6150"/>
    <w:rsid w:val="00AE5BC4"/>
    <w:rsid w:val="00AF488D"/>
    <w:rsid w:val="00AF7524"/>
    <w:rsid w:val="00B01C55"/>
    <w:rsid w:val="00B107BA"/>
    <w:rsid w:val="00B2052E"/>
    <w:rsid w:val="00B37B9D"/>
    <w:rsid w:val="00B44CEE"/>
    <w:rsid w:val="00B478E3"/>
    <w:rsid w:val="00B505B3"/>
    <w:rsid w:val="00B51BDC"/>
    <w:rsid w:val="00B527E2"/>
    <w:rsid w:val="00B561C0"/>
    <w:rsid w:val="00B773CE"/>
    <w:rsid w:val="00B861AC"/>
    <w:rsid w:val="00BA017B"/>
    <w:rsid w:val="00BA091B"/>
    <w:rsid w:val="00BA389B"/>
    <w:rsid w:val="00BB029A"/>
    <w:rsid w:val="00BB4838"/>
    <w:rsid w:val="00BC1E17"/>
    <w:rsid w:val="00BC4AA9"/>
    <w:rsid w:val="00BC7087"/>
    <w:rsid w:val="00BC7C49"/>
    <w:rsid w:val="00BD1F40"/>
    <w:rsid w:val="00C17710"/>
    <w:rsid w:val="00C301A6"/>
    <w:rsid w:val="00C345A8"/>
    <w:rsid w:val="00C360D4"/>
    <w:rsid w:val="00C46DF6"/>
    <w:rsid w:val="00C71CAD"/>
    <w:rsid w:val="00C77128"/>
    <w:rsid w:val="00C77937"/>
    <w:rsid w:val="00C85530"/>
    <w:rsid w:val="00C91823"/>
    <w:rsid w:val="00C94C9E"/>
    <w:rsid w:val="00CA39B4"/>
    <w:rsid w:val="00CC044B"/>
    <w:rsid w:val="00CD323A"/>
    <w:rsid w:val="00CF16AC"/>
    <w:rsid w:val="00D008AB"/>
    <w:rsid w:val="00D00DB9"/>
    <w:rsid w:val="00D1557E"/>
    <w:rsid w:val="00D2253F"/>
    <w:rsid w:val="00D22D2F"/>
    <w:rsid w:val="00D233EE"/>
    <w:rsid w:val="00D248FD"/>
    <w:rsid w:val="00D253AE"/>
    <w:rsid w:val="00D3640B"/>
    <w:rsid w:val="00D45E38"/>
    <w:rsid w:val="00D52F21"/>
    <w:rsid w:val="00D53E39"/>
    <w:rsid w:val="00D55035"/>
    <w:rsid w:val="00D576CD"/>
    <w:rsid w:val="00D57C39"/>
    <w:rsid w:val="00D669DA"/>
    <w:rsid w:val="00D66C5B"/>
    <w:rsid w:val="00DA01C0"/>
    <w:rsid w:val="00DA1C0B"/>
    <w:rsid w:val="00DB4452"/>
    <w:rsid w:val="00DC060A"/>
    <w:rsid w:val="00DC3046"/>
    <w:rsid w:val="00DE035E"/>
    <w:rsid w:val="00DE680D"/>
    <w:rsid w:val="00DE6CB2"/>
    <w:rsid w:val="00E00C5D"/>
    <w:rsid w:val="00E019F0"/>
    <w:rsid w:val="00E16FC1"/>
    <w:rsid w:val="00E25B05"/>
    <w:rsid w:val="00E3239E"/>
    <w:rsid w:val="00E349D7"/>
    <w:rsid w:val="00E63769"/>
    <w:rsid w:val="00E8496C"/>
    <w:rsid w:val="00EA1393"/>
    <w:rsid w:val="00EA1766"/>
    <w:rsid w:val="00EA566E"/>
    <w:rsid w:val="00EB27FB"/>
    <w:rsid w:val="00EB5532"/>
    <w:rsid w:val="00EC290D"/>
    <w:rsid w:val="00EC4344"/>
    <w:rsid w:val="00ED002B"/>
    <w:rsid w:val="00EE1B17"/>
    <w:rsid w:val="00EF0A15"/>
    <w:rsid w:val="00EF11ED"/>
    <w:rsid w:val="00EF3E1E"/>
    <w:rsid w:val="00EF6066"/>
    <w:rsid w:val="00F15A7C"/>
    <w:rsid w:val="00F21267"/>
    <w:rsid w:val="00F21E08"/>
    <w:rsid w:val="00F238E7"/>
    <w:rsid w:val="00F24ACE"/>
    <w:rsid w:val="00F34B2C"/>
    <w:rsid w:val="00F34F3F"/>
    <w:rsid w:val="00F560A1"/>
    <w:rsid w:val="00F85D04"/>
    <w:rsid w:val="00FA4BC1"/>
    <w:rsid w:val="00FB343E"/>
    <w:rsid w:val="00FB34D9"/>
    <w:rsid w:val="00FC689B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3A9A2"/>
  <w15:chartTrackingRefBased/>
  <w15:docId w15:val="{B791AAD7-F2B9-4E79-B637-2FE39B3E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803"/>
    <w:pPr>
      <w:spacing w:before="100" w:beforeAutospacing="1" w:after="100" w:afterAutospacing="1" w:line="276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next w:val="Normal"/>
    <w:link w:val="Heading1Char"/>
    <w:qFormat/>
    <w:rsid w:val="008E58EC"/>
    <w:pPr>
      <w:keepNext/>
      <w:keepLines/>
      <w:spacing w:before="100" w:beforeAutospacing="1" w:after="100" w:afterAutospacing="1" w:line="276" w:lineRule="auto"/>
      <w:outlineLvl w:val="0"/>
    </w:pPr>
    <w:rPr>
      <w:rFonts w:ascii="Montserrat SemiBold" w:hAnsi="Montserrat SemiBold" w:cs="Times New Roman"/>
      <w:b/>
      <w:color w:val="212192" w:themeColor="text2"/>
      <w:kern w:val="24"/>
      <w:sz w:val="38"/>
      <w:szCs w:val="20"/>
    </w:rPr>
  </w:style>
  <w:style w:type="paragraph" w:styleId="Heading2">
    <w:name w:val="heading 2"/>
    <w:basedOn w:val="Heading1"/>
    <w:next w:val="Normal"/>
    <w:link w:val="Heading2Char"/>
    <w:qFormat/>
    <w:rsid w:val="00A86803"/>
    <w:pPr>
      <w:outlineLvl w:val="1"/>
    </w:pPr>
    <w:rPr>
      <w:sz w:val="36"/>
    </w:rPr>
  </w:style>
  <w:style w:type="paragraph" w:styleId="Heading3">
    <w:name w:val="heading 3"/>
    <w:basedOn w:val="Heading2"/>
    <w:next w:val="Normal"/>
    <w:link w:val="Heading3Char"/>
    <w:qFormat/>
    <w:rsid w:val="008E58EC"/>
    <w:pPr>
      <w:outlineLvl w:val="2"/>
    </w:pPr>
    <w:rPr>
      <w:b w:val="0"/>
      <w:color w:val="212192"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86803"/>
    <w:pPr>
      <w:outlineLvl w:val="3"/>
    </w:pPr>
    <w:rPr>
      <w:rFonts w:eastAsiaTheme="majorEastAsia" w:cstheme="majorBidi"/>
      <w:iCs/>
      <w:color w:val="212192" w:themeColor="text2"/>
      <w:sz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A86803"/>
    <w:pPr>
      <w:outlineLvl w:val="4"/>
    </w:pPr>
    <w:rPr>
      <w:sz w:val="26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A86803"/>
    <w:pPr>
      <w:spacing w:before="40" w:after="0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4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10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4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C4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78034E"/>
    <w:pPr>
      <w:numPr>
        <w:numId w:val="5"/>
      </w:numPr>
      <w:tabs>
        <w:tab w:val="num" w:pos="360"/>
        <w:tab w:val="left" w:pos="1080"/>
        <w:tab w:val="left" w:pos="1800"/>
        <w:tab w:val="left" w:pos="3240"/>
      </w:tabs>
      <w:spacing w:before="0" w:beforeAutospacing="0" w:after="120" w:afterAutospacing="0" w:line="240" w:lineRule="auto"/>
      <w:ind w:left="357" w:hanging="357"/>
    </w:pPr>
  </w:style>
  <w:style w:type="paragraph" w:styleId="Footer">
    <w:name w:val="footer"/>
    <w:basedOn w:val="Normal"/>
    <w:link w:val="FooterChar"/>
    <w:uiPriority w:val="99"/>
    <w:rsid w:val="001175AC"/>
    <w:pPr>
      <w:tabs>
        <w:tab w:val="center" w:pos="4153"/>
        <w:tab w:val="right" w:pos="8306"/>
      </w:tabs>
    </w:pPr>
    <w:rPr>
      <w:rFonts w:ascii="Gill Sans MT" w:hAnsi="Gill Sans MT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175AC"/>
    <w:rPr>
      <w:rFonts w:ascii="Gill Sans MT" w:hAnsi="Gill Sans MT" w:cs="Times New Roman"/>
      <w:sz w:val="20"/>
      <w:szCs w:val="20"/>
    </w:rPr>
  </w:style>
  <w:style w:type="paragraph" w:styleId="Header">
    <w:name w:val="header"/>
    <w:basedOn w:val="Normal"/>
    <w:link w:val="HeaderChar"/>
    <w:rsid w:val="001175AC"/>
    <w:pPr>
      <w:tabs>
        <w:tab w:val="center" w:pos="4153"/>
        <w:tab w:val="right" w:pos="8306"/>
      </w:tabs>
    </w:pPr>
    <w:rPr>
      <w:rFonts w:ascii="Gill Sans MT" w:hAnsi="Gill Sans MT"/>
      <w:sz w:val="20"/>
    </w:rPr>
  </w:style>
  <w:style w:type="character" w:customStyle="1" w:styleId="HeaderChar">
    <w:name w:val="Header Char"/>
    <w:basedOn w:val="DefaultParagraphFont"/>
    <w:link w:val="Header"/>
    <w:rsid w:val="001175AC"/>
    <w:rPr>
      <w:rFonts w:ascii="Gill Sans MT" w:hAnsi="Gill Sans MT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E58EC"/>
    <w:rPr>
      <w:rFonts w:ascii="Montserrat SemiBold" w:hAnsi="Montserrat SemiBold" w:cs="Times New Roman"/>
      <w:b/>
      <w:color w:val="212192" w:themeColor="text2"/>
      <w:kern w:val="24"/>
      <w:sz w:val="38"/>
      <w:szCs w:val="20"/>
    </w:rPr>
  </w:style>
  <w:style w:type="character" w:customStyle="1" w:styleId="Heading2Char">
    <w:name w:val="Heading 2 Char"/>
    <w:basedOn w:val="DefaultParagraphFont"/>
    <w:link w:val="Heading2"/>
    <w:rsid w:val="00A86803"/>
    <w:rPr>
      <w:rFonts w:ascii="Gill Sans MT" w:hAnsi="Gill Sans MT" w:cs="Times New Roman"/>
      <w:b/>
      <w:color w:val="212192" w:themeColor="text2"/>
      <w:kern w:val="24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8E58EC"/>
    <w:rPr>
      <w:rFonts w:ascii="Montserrat SemiBold" w:hAnsi="Montserrat SemiBold" w:cs="Times New Roman"/>
      <w:color w:val="212192"/>
      <w:kern w:val="24"/>
      <w:sz w:val="32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Numbering">
    <w:name w:val="Numbering"/>
    <w:basedOn w:val="Bullets"/>
    <w:rsid w:val="00024BB9"/>
    <w:pPr>
      <w:numPr>
        <w:numId w:val="17"/>
      </w:numPr>
      <w:ind w:left="714" w:hanging="357"/>
    </w:pPr>
  </w:style>
  <w:style w:type="paragraph" w:styleId="TOC2">
    <w:name w:val="toc 2"/>
    <w:basedOn w:val="Normal"/>
    <w:next w:val="Normal"/>
    <w:autoRedefine/>
    <w:uiPriority w:val="39"/>
    <w:unhideWhenUsed/>
    <w:rsid w:val="0090248D"/>
    <w:pPr>
      <w:spacing w:before="120" w:beforeAutospacing="0" w:after="120" w:afterAutospacing="0" w:line="240" w:lineRule="auto"/>
      <w:ind w:left="170"/>
    </w:pPr>
  </w:style>
  <w:style w:type="paragraph" w:styleId="TOC1">
    <w:name w:val="toc 1"/>
    <w:basedOn w:val="Normal"/>
    <w:next w:val="Normal"/>
    <w:autoRedefine/>
    <w:uiPriority w:val="39"/>
    <w:unhideWhenUsed/>
    <w:rsid w:val="0090248D"/>
    <w:pPr>
      <w:tabs>
        <w:tab w:val="right" w:leader="dot" w:pos="9016"/>
      </w:tabs>
      <w:spacing w:before="120" w:beforeAutospacing="0" w:after="120" w:afterAutospacing="0" w:line="240" w:lineRule="auto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90248D"/>
    <w:pPr>
      <w:spacing w:before="120" w:beforeAutospacing="0" w:after="120" w:afterAutospacing="0" w:line="240" w:lineRule="auto"/>
      <w:ind w:left="340"/>
    </w:pPr>
  </w:style>
  <w:style w:type="character" w:styleId="Hyperlink">
    <w:name w:val="Hyperlink"/>
    <w:basedOn w:val="DefaultParagraphFont"/>
    <w:uiPriority w:val="99"/>
    <w:unhideWhenUsed/>
    <w:rsid w:val="00024BB9"/>
    <w:rPr>
      <w:color w:val="0563C1" w:themeColor="hyperlink"/>
      <w:u w:val="single"/>
    </w:rPr>
  </w:style>
  <w:style w:type="paragraph" w:customStyle="1" w:styleId="TOCH1">
    <w:name w:val="TOC H1"/>
    <w:basedOn w:val="Normal"/>
    <w:next w:val="Normal"/>
    <w:rsid w:val="008E58EC"/>
    <w:pPr>
      <w:keepNext/>
      <w:keepLines/>
      <w:tabs>
        <w:tab w:val="right" w:leader="dot" w:pos="9016"/>
      </w:tabs>
      <w:spacing w:before="0" w:beforeAutospacing="0" w:after="120" w:afterAutospacing="0" w:line="240" w:lineRule="auto"/>
      <w:outlineLvl w:val="0"/>
    </w:pPr>
    <w:rPr>
      <w:rFonts w:ascii="Montserrat SemiBold" w:hAnsi="Montserrat SemiBold"/>
      <w:b/>
      <w:noProof/>
      <w:color w:val="212192" w:themeColor="text2"/>
      <w:sz w:val="3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24BB9"/>
    <w:pPr>
      <w:ind w:left="51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4BB9"/>
    <w:pPr>
      <w:ind w:left="6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4BB9"/>
    <w:pPr>
      <w:ind w:left="851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4BB9"/>
    <w:pPr>
      <w:ind w:left="1021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060A"/>
    <w:pPr>
      <w:ind w:left="119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060A"/>
    <w:pPr>
      <w:ind w:left="1361"/>
    </w:pPr>
  </w:style>
  <w:style w:type="table" w:styleId="TableGrid">
    <w:name w:val="Table Grid"/>
    <w:basedOn w:val="TableNormal"/>
    <w:uiPriority w:val="39"/>
    <w:rsid w:val="00DC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STable">
    <w:name w:val="!TS Table"/>
    <w:basedOn w:val="TableNormal"/>
    <w:uiPriority w:val="99"/>
    <w:rsid w:val="00E3239E"/>
    <w:pPr>
      <w:spacing w:after="12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afterLines="0" w:after="0" w:afterAutospacing="0"/>
      </w:pPr>
      <w:rPr>
        <w:rFonts w:ascii="Gill Sans MT" w:hAnsi="Gill Sans MT"/>
        <w:b/>
        <w:color w:val="FFFFFF" w:themeColor="background1"/>
        <w:sz w:val="24"/>
      </w:rPr>
      <w:tblPr/>
      <w:trPr>
        <w:cantSplit/>
        <w:tblHeader/>
      </w:trPr>
      <w:tcPr>
        <w:shd w:val="clear" w:color="auto" w:fill="595959" w:themeFill="text1" w:themeFillTint="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8034E"/>
    <w:pPr>
      <w:spacing w:before="60" w:beforeAutospacing="0" w:after="180" w:afterAutospacing="0" w:line="240" w:lineRule="auto"/>
      <w:ind w:left="57" w:right="57"/>
    </w:pPr>
    <w:rPr>
      <w:iCs/>
      <w:sz w:val="20"/>
      <w:szCs w:val="18"/>
    </w:rPr>
  </w:style>
  <w:style w:type="paragraph" w:customStyle="1" w:styleId="Image">
    <w:name w:val="Image"/>
    <w:basedOn w:val="Normal"/>
    <w:next w:val="Normal"/>
    <w:rsid w:val="0078034E"/>
    <w:pPr>
      <w:keepNext/>
      <w:spacing w:before="0" w:beforeAutospacing="0" w:after="60" w:afterAutospacing="0" w:line="240" w:lineRule="auto"/>
    </w:pPr>
    <w:rPr>
      <w:noProof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560A1"/>
    <w:rPr>
      <w:color w:val="808080"/>
    </w:rPr>
  </w:style>
  <w:style w:type="paragraph" w:customStyle="1" w:styleId="PageHeader">
    <w:name w:val="Page Header"/>
    <w:basedOn w:val="Normal"/>
    <w:rsid w:val="0078034E"/>
    <w:pPr>
      <w:pBdr>
        <w:right w:val="single" w:sz="12" w:space="4" w:color="auto"/>
      </w:pBdr>
      <w:spacing w:before="0" w:beforeAutospacing="0" w:after="60" w:afterAutospacing="0" w:line="240" w:lineRule="auto"/>
      <w:jc w:val="right"/>
    </w:pPr>
    <w:rPr>
      <w:rFonts w:ascii="Gill Sans MT" w:hAnsi="Gill Sans MT"/>
      <w:b/>
    </w:rPr>
  </w:style>
  <w:style w:type="paragraph" w:customStyle="1" w:styleId="PageHeaderTitle">
    <w:name w:val="Page Header Title"/>
    <w:basedOn w:val="PageHeader"/>
    <w:rsid w:val="006974F2"/>
    <w:rPr>
      <w:rFonts w:ascii="Arial" w:hAnsi="Arial"/>
      <w:b w:val="0"/>
    </w:rPr>
  </w:style>
  <w:style w:type="character" w:customStyle="1" w:styleId="Heading4Char">
    <w:name w:val="Heading 4 Char"/>
    <w:basedOn w:val="DefaultParagraphFont"/>
    <w:link w:val="Heading4"/>
    <w:uiPriority w:val="9"/>
    <w:rsid w:val="00A86803"/>
    <w:rPr>
      <w:rFonts w:ascii="Gill Sans MT" w:eastAsiaTheme="majorEastAsia" w:hAnsi="Gill Sans MT" w:cstheme="majorBidi"/>
      <w:b/>
      <w:iCs/>
      <w:color w:val="212192" w:themeColor="text2"/>
      <w:kern w:val="24"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86803"/>
    <w:rPr>
      <w:rFonts w:ascii="Gill Sans MT" w:eastAsiaTheme="majorEastAsia" w:hAnsi="Gill Sans MT" w:cstheme="majorBidi"/>
      <w:b/>
      <w:iCs/>
      <w:color w:val="212192" w:themeColor="text2"/>
      <w:kern w:val="24"/>
      <w:sz w:val="2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86803"/>
    <w:rPr>
      <w:rFonts w:ascii="Gill Sans MT" w:eastAsiaTheme="majorEastAsia" w:hAnsi="Gill Sans MT" w:cstheme="majorBidi"/>
      <w:b/>
      <w:iCs/>
      <w:color w:val="212192" w:themeColor="text2"/>
      <w:kern w:val="24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DF6"/>
    <w:rPr>
      <w:rFonts w:asciiTheme="majorHAnsi" w:eastAsiaTheme="majorEastAsia" w:hAnsiTheme="majorHAnsi" w:cstheme="majorBidi"/>
      <w:i/>
      <w:iCs/>
      <w:color w:val="10104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D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D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23B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8E58EC"/>
    <w:pPr>
      <w:spacing w:after="160" w:line="259" w:lineRule="auto"/>
    </w:pPr>
    <w:rPr>
      <w:rFonts w:ascii="Montserrat SemiBold" w:eastAsiaTheme="minorHAnsi" w:hAnsi="Montserrat SemiBold" w:cstheme="minorBidi"/>
      <w:b/>
      <w:color w:val="212192" w:themeColor="text2"/>
      <w:sz w:val="4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58EC"/>
    <w:rPr>
      <w:rFonts w:ascii="Montserrat SemiBold" w:eastAsiaTheme="minorHAnsi" w:hAnsi="Montserrat SemiBold"/>
      <w:b/>
      <w:color w:val="212192" w:themeColor="text2"/>
      <w:sz w:val="46"/>
      <w:szCs w:val="72"/>
    </w:rPr>
  </w:style>
  <w:style w:type="paragraph" w:styleId="Subtitle">
    <w:name w:val="Subtitle"/>
    <w:basedOn w:val="Title"/>
    <w:next w:val="Normal"/>
    <w:link w:val="SubtitleChar"/>
    <w:uiPriority w:val="11"/>
    <w:rsid w:val="008E58EC"/>
    <w:pPr>
      <w:numPr>
        <w:ilvl w:val="1"/>
      </w:numPr>
      <w:spacing w:before="360"/>
    </w:pPr>
    <w:rPr>
      <w:rFonts w:eastAsiaTheme="minorEastAsia"/>
      <w:spacing w:val="15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58EC"/>
    <w:rPr>
      <w:rFonts w:ascii="Montserrat SemiBold" w:eastAsiaTheme="minorEastAsia" w:hAnsi="Montserrat SemiBold"/>
      <w:b/>
      <w:color w:val="212192" w:themeColor="text2"/>
      <w:spacing w:val="15"/>
      <w:sz w:val="44"/>
    </w:rPr>
  </w:style>
  <w:style w:type="paragraph" w:customStyle="1" w:styleId="Standout">
    <w:name w:val="Stand out"/>
    <w:basedOn w:val="Normal"/>
    <w:qFormat/>
    <w:rsid w:val="008E58EC"/>
    <w:pPr>
      <w:pBdr>
        <w:top w:val="single" w:sz="8" w:space="6" w:color="FFC7E5" w:themeColor="accent6" w:themeTint="33"/>
        <w:left w:val="single" w:sz="48" w:space="6" w:color="73003E" w:themeColor="accent6" w:themeShade="80"/>
        <w:bottom w:val="single" w:sz="8" w:space="6" w:color="FFC7E5" w:themeColor="accent6" w:themeTint="33"/>
        <w:right w:val="single" w:sz="8" w:space="6" w:color="FFC7E5" w:themeColor="accent6" w:themeTint="33"/>
      </w:pBdr>
      <w:shd w:val="clear" w:color="auto" w:fill="F1CBE1" w:themeFill="accent2" w:themeFillTint="33"/>
      <w:spacing w:before="60" w:beforeAutospacing="0" w:after="120" w:afterAutospacing="0" w:line="240" w:lineRule="auto"/>
      <w:ind w:left="284" w:right="284"/>
    </w:pPr>
    <w:rPr>
      <w:rFonts w:ascii="Montserrat SemiBold" w:hAnsi="Montserrat SemiBold"/>
      <w:b/>
      <w:color w:val="912766" w:themeColor="accent2"/>
      <w:sz w:val="26"/>
    </w:rPr>
  </w:style>
  <w:style w:type="paragraph" w:styleId="ListBullet">
    <w:name w:val="List Bullet"/>
    <w:basedOn w:val="Normal"/>
    <w:uiPriority w:val="99"/>
    <w:unhideWhenUsed/>
    <w:rsid w:val="009264DF"/>
    <w:pPr>
      <w:numPr>
        <w:numId w:val="7"/>
      </w:numPr>
      <w:spacing w:after="120" w:afterAutospacing="0"/>
      <w:ind w:left="357" w:hanging="357"/>
    </w:pPr>
  </w:style>
  <w:style w:type="paragraph" w:styleId="ListNumber">
    <w:name w:val="List Number"/>
    <w:basedOn w:val="Normal"/>
    <w:uiPriority w:val="99"/>
    <w:unhideWhenUsed/>
    <w:rsid w:val="009264DF"/>
    <w:pPr>
      <w:spacing w:after="120" w:afterAutospacing="0"/>
    </w:pPr>
  </w:style>
  <w:style w:type="paragraph" w:styleId="Quote">
    <w:name w:val="Quote"/>
    <w:basedOn w:val="Normal"/>
    <w:next w:val="Normal"/>
    <w:link w:val="QuoteChar"/>
    <w:uiPriority w:val="29"/>
    <w:qFormat/>
    <w:rsid w:val="00C301A6"/>
    <w:pPr>
      <w:ind w:left="862" w:right="862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01A6"/>
    <w:rPr>
      <w:rFonts w:ascii="Arial" w:hAnsi="Arial" w:cs="Times New Roman"/>
      <w:i/>
      <w:iCs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rsid w:val="0092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A9E0D9A19448628F3D736677696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77923-747C-490D-9EF6-B6F08F324CAF}"/>
      </w:docPartPr>
      <w:docPartBody>
        <w:p w:rsidR="00C765E1" w:rsidRDefault="003A5F84">
          <w:r w:rsidRPr="00670368">
            <w:rPr>
              <w:rStyle w:val="PlaceholderText"/>
            </w:rPr>
            <w:t>[Title]</w:t>
          </w:r>
        </w:p>
      </w:docPartBody>
    </w:docPart>
    <w:docPart>
      <w:docPartPr>
        <w:name w:val="BD51BCC3AB744C4289D662D6104A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9E87D-548F-433E-8C2F-A7519AF70A32}"/>
      </w:docPartPr>
      <w:docPartBody>
        <w:p w:rsidR="000758AB" w:rsidRDefault="00C765E1" w:rsidP="00C765E1">
          <w:pPr>
            <w:pStyle w:val="BD51BCC3AB744C4289D662D6104AB275"/>
          </w:pPr>
          <w:r w:rsidRPr="00A15F97">
            <w:rPr>
              <w:rStyle w:val="PlaceholderText"/>
            </w:rPr>
            <w:t>[Title]</w:t>
          </w:r>
        </w:p>
      </w:docPartBody>
    </w:docPart>
    <w:docPart>
      <w:docPartPr>
        <w:name w:val="F1061765A78840BDA7060CF10051F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ACCA-4047-447C-BD0B-0FF5E12E6CBA}"/>
      </w:docPartPr>
      <w:docPartBody>
        <w:p w:rsidR="000758AB" w:rsidRDefault="00C765E1" w:rsidP="00C765E1">
          <w:pPr>
            <w:pStyle w:val="F1061765A78840BDA7060CF10051F1B8"/>
          </w:pPr>
          <w:r w:rsidRPr="00A15F9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9A"/>
    <w:rsid w:val="00074327"/>
    <w:rsid w:val="000758AB"/>
    <w:rsid w:val="000A51AB"/>
    <w:rsid w:val="00117D11"/>
    <w:rsid w:val="001244A1"/>
    <w:rsid w:val="001457D9"/>
    <w:rsid w:val="00154A90"/>
    <w:rsid w:val="002106FE"/>
    <w:rsid w:val="00214C76"/>
    <w:rsid w:val="00396CF6"/>
    <w:rsid w:val="003A5F84"/>
    <w:rsid w:val="003B3204"/>
    <w:rsid w:val="003B7D8E"/>
    <w:rsid w:val="003C0843"/>
    <w:rsid w:val="004F04C8"/>
    <w:rsid w:val="00637D1F"/>
    <w:rsid w:val="00677735"/>
    <w:rsid w:val="00702C9A"/>
    <w:rsid w:val="007B51E9"/>
    <w:rsid w:val="0092792D"/>
    <w:rsid w:val="00933916"/>
    <w:rsid w:val="009F40D8"/>
    <w:rsid w:val="00A92728"/>
    <w:rsid w:val="00AF4F04"/>
    <w:rsid w:val="00B45454"/>
    <w:rsid w:val="00B87BB7"/>
    <w:rsid w:val="00C765E1"/>
    <w:rsid w:val="00C92705"/>
    <w:rsid w:val="00D91FF8"/>
    <w:rsid w:val="00DB2B49"/>
    <w:rsid w:val="00EA1BD3"/>
    <w:rsid w:val="00EB394E"/>
    <w:rsid w:val="00EC6E3D"/>
    <w:rsid w:val="00F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9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5E1"/>
    <w:rPr>
      <w:color w:val="808080"/>
    </w:rPr>
  </w:style>
  <w:style w:type="paragraph" w:customStyle="1" w:styleId="BD51BCC3AB744C4289D662D6104AB275">
    <w:name w:val="BD51BCC3AB744C4289D662D6104AB275"/>
    <w:rsid w:val="00C765E1"/>
  </w:style>
  <w:style w:type="paragraph" w:customStyle="1" w:styleId="F1061765A78840BDA7060CF10051F1B8">
    <w:name w:val="F1061765A78840BDA7060CF10051F1B8"/>
    <w:rsid w:val="00C76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nsport Scotland colours">
      <a:dk1>
        <a:sysClr val="windowText" lastClr="000000"/>
      </a:dk1>
      <a:lt1>
        <a:sysClr val="window" lastClr="FFFFFF"/>
      </a:lt1>
      <a:dk2>
        <a:srgbClr val="212192"/>
      </a:dk2>
      <a:lt2>
        <a:srgbClr val="FFFFFF"/>
      </a:lt2>
      <a:accent1>
        <a:srgbClr val="212192"/>
      </a:accent1>
      <a:accent2>
        <a:srgbClr val="912766"/>
      </a:accent2>
      <a:accent3>
        <a:srgbClr val="02AE99"/>
      </a:accent3>
      <a:accent4>
        <a:srgbClr val="D7E6B7"/>
      </a:accent4>
      <a:accent5>
        <a:srgbClr val="FFB400"/>
      </a:accent5>
      <a:accent6>
        <a:srgbClr val="E6007E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C930F8C5BC44CB5DA89782EB0E9D5" ma:contentTypeVersion="15" ma:contentTypeDescription="Create a new document." ma:contentTypeScope="" ma:versionID="ac4a36be7eb74fff42d20b80ff196c01">
  <xsd:schema xmlns:xsd="http://www.w3.org/2001/XMLSchema" xmlns:xs="http://www.w3.org/2001/XMLSchema" xmlns:p="http://schemas.microsoft.com/office/2006/metadata/properties" xmlns:ns2="e7565aa1-a27b-4ce9-baad-f93c2413e0f4" xmlns:ns3="1bbb8e78-1691-47f1-8550-0cf58b738260" targetNamespace="http://schemas.microsoft.com/office/2006/metadata/properties" ma:root="true" ma:fieldsID="ff43ebc5c0b5bc379163a78c82216c43" ns2:_="" ns3:_="">
    <xsd:import namespace="e7565aa1-a27b-4ce9-baad-f93c2413e0f4"/>
    <xsd:import namespace="1bbb8e78-1691-47f1-8550-0cf58b738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65aa1-a27b-4ce9-baad-f93c2413e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9f8117e-d164-4769-9e11-629b3a1fb2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b8e78-1691-47f1-8550-0cf58b73826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47b9cea-8922-406f-9c6f-77c46457d8f4}" ma:internalName="TaxCatchAll" ma:showField="CatchAllData" ma:web="1bbb8e78-1691-47f1-8550-0cf58b7382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53D26341A57B383EE0540010E0463CCA" version="1.0.0">
  <systemFields>
    <field name="Objective-Id">
      <value order="0">A44416070</value>
    </field>
    <field name="Objective-Title">
      <value order="0">PSOs Glasgow to Tiree and Barra 2023-2027 Residents Fare Application Form</value>
    </field>
    <field name="Objective-Description">
      <value order="0"/>
    </field>
    <field name="Objective-CreationStamp">
      <value order="0">2023-07-10T11:08:03Z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2023-07-25T15:01:28Z</value>
    </field>
    <field name="Objective-Owner">
      <value order="0">MacDonald, Ruth R (U443666)</value>
    </field>
    <field name="Objective-Path">
      <value order="0">Objective Global Folder:SG File Plan:Administration:Procurement:Transport procurement:Contracts: Transport procurement:Lifeline air service - Scottish Executive subsidised: Tenders: Part 3: 2018-2023</value>
    </field>
    <field name="Objective-Parent">
      <value order="0">Lifeline air service - Scottish Executive subsidised: Tenders: Part 3: 2018-2023</value>
    </field>
    <field name="Objective-State">
      <value order="0">Being Drafted</value>
    </field>
    <field name="Objective-VersionId">
      <value order="0">vA66750436</value>
    </field>
    <field name="Objective-Version">
      <value order="0">0.7</value>
    </field>
    <field name="Objective-VersionNumber">
      <value order="0">7</value>
    </field>
    <field name="Objective-VersionComment">
      <value order="0"/>
    </field>
    <field name="Objective-FileNumber">
      <value order="0">CASE/487390</value>
    </field>
    <field name="Objective-Classification">
      <value order="0">Restricted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00D1-DEFF-458C-913E-DC5D7F656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65aa1-a27b-4ce9-baad-f93c2413e0f4"/>
    <ds:schemaRef ds:uri="1bbb8e78-1691-47f1-8550-0cf58b738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3.xml><?xml version="1.0" encoding="utf-8"?>
<ds:datastoreItem xmlns:ds="http://schemas.openxmlformats.org/officeDocument/2006/customXml" ds:itemID="{21CB7CCB-C951-4474-8FEA-8C56F1843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EB3352-8B74-4890-BAFA-9A5BFE54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1967</Words>
  <Characters>11218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Fare Card – Application Form Information</vt:lpstr>
    </vt:vector>
  </TitlesOfParts>
  <Company>Scottish Government</Company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Fare Card – Application Form Information</dc:title>
  <dc:subject/>
  <dc:creator>Griffiths J (Jonathan)</dc:creator>
  <cp:keywords/>
  <dc:description/>
  <cp:lastModifiedBy>Megan O'Donnell</cp:lastModifiedBy>
  <cp:revision>2</cp:revision>
  <cp:lastPrinted>2021-04-15T14:31:00Z</cp:lastPrinted>
  <dcterms:created xsi:type="dcterms:W3CDTF">2024-01-08T12:27:00Z</dcterms:created>
  <dcterms:modified xsi:type="dcterms:W3CDTF">2024-01-08T12:27:00Z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A44416070</vt:lpwstr>
  </property>
  <property fmtid="{D5CDD505-2E9C-101B-9397-08002B2CF9AE}" pid="4" name="Objective-Title">
    <vt:lpwstr>PSOs Glasgow to Tiree and Barra 2023-2027 Residents Fare Application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2023-07-10T11:08:03Z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2023-07-25T15:01:28Z</vt:filetime>
  </property>
  <property fmtid="{D5CDD505-2E9C-101B-9397-08002B2CF9AE}" pid="11" name="Objective-Owner">
    <vt:lpwstr>MacDonald, Ruth R (U443666)</vt:lpwstr>
  </property>
  <property fmtid="{D5CDD505-2E9C-101B-9397-08002B2CF9AE}" pid="12" name="Objective-Path">
    <vt:lpwstr>Objective Global Folder:SG File Plan:Administration:Procurement:Transport procurement:Contracts: Transport procurement:Lifeline air service - Scottish Executive subsidised: Tenders: Part 3: 2018-2023</vt:lpwstr>
  </property>
  <property fmtid="{D5CDD505-2E9C-101B-9397-08002B2CF9AE}" pid="13" name="Objective-Parent">
    <vt:lpwstr>Lifeline air service - Scottish Executive subsidised: Tenders: Part 3: 2018-2023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vA66750436</vt:lpwstr>
  </property>
  <property fmtid="{D5CDD505-2E9C-101B-9397-08002B2CF9AE}" pid="16" name="Objective-Version">
    <vt:lpwstr>0.7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CASE/487390</vt:lpwstr>
  </property>
  <property fmtid="{D5CDD505-2E9C-101B-9397-08002B2CF9AE}" pid="20" name="Objective-Classification">
    <vt:lpwstr>Restricted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Required Redaction">
    <vt:lpwstr/>
  </property>
</Properties>
</file>